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media/image3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eastAsia="Times New Roman" w:cs="Times New Roman"/>
          <w:b/>
          <w:b/>
          <w:bCs/>
          <w:color w:val="31849B" w:themeColor="accent5" w:themeShade="bf"/>
          <w:kern w:val="2"/>
          <w:sz w:val="48"/>
          <w:szCs w:val="48"/>
          <w:lang w:eastAsia="ru-RU"/>
        </w:rPr>
      </w:pPr>
      <w:r>
        <w:rPr>
          <w:rFonts w:eastAsia="Times New Roman" w:cs="Times New Roman"/>
          <w:b/>
          <w:bCs/>
          <w:color w:val="31849B" w:themeColor="accent5" w:themeShade="bf"/>
          <w:kern w:val="2"/>
          <w:sz w:val="48"/>
          <w:szCs w:val="4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eastAsia="Times New Roman" w:cs="Times New Roman"/>
          <w:b/>
          <w:b/>
          <w:bCs/>
          <w:color w:val="31849B" w:themeColor="accent5" w:themeShade="bf"/>
          <w:kern w:val="2"/>
          <w:sz w:val="48"/>
          <w:szCs w:val="48"/>
          <w:lang w:eastAsia="ru-RU"/>
        </w:rPr>
      </w:pPr>
      <w:r>
        <w:rPr>
          <w:rFonts w:eastAsia="Times New Roman" w:cs="Times New Roman"/>
          <w:b/>
          <w:bCs/>
          <w:color w:val="31849B" w:themeColor="accent5" w:themeShade="bf"/>
          <w:kern w:val="2"/>
          <w:sz w:val="48"/>
          <w:szCs w:val="48"/>
          <w:lang w:eastAsia="ru-RU"/>
        </w:rPr>
        <w:t xml:space="preserve">Бриф на разработку сайта в </w:t>
      </w:r>
      <w:r>
        <w:rPr>
          <w:rFonts w:eastAsia="Times New Roman" w:cs="Times New Roman"/>
          <w:b/>
          <w:bCs/>
          <w:color w:val="31849B" w:themeColor="accent5" w:themeShade="bf"/>
          <w:kern w:val="2"/>
          <w:sz w:val="48"/>
          <w:szCs w:val="48"/>
          <w:lang w:eastAsia="ru-RU"/>
        </w:rPr>
        <w:t>«</w:t>
      </w:r>
      <w:r>
        <w:rPr>
          <w:rFonts w:eastAsia="Times New Roman" w:cs="Times New Roman"/>
          <w:b/>
          <w:bCs/>
          <w:color w:val="31849B" w:themeColor="accent5" w:themeShade="bf"/>
          <w:kern w:val="2"/>
          <w:sz w:val="48"/>
          <w:szCs w:val="48"/>
          <w:lang w:val="en-US" w:eastAsia="ru-RU"/>
        </w:rPr>
        <w:t>Darvin</w:t>
      </w:r>
      <w:r>
        <w:rPr>
          <w:rFonts w:eastAsia="Times New Roman" w:cs="Times New Roman"/>
          <w:b/>
          <w:bCs/>
          <w:color w:val="31849B" w:themeColor="accent5" w:themeShade="bf"/>
          <w:kern w:val="2"/>
          <w:sz w:val="48"/>
          <w:szCs w:val="48"/>
          <w:lang w:eastAsia="ru-RU"/>
        </w:rPr>
        <w:t xml:space="preserve"> </w:t>
      </w:r>
      <w:r>
        <w:rPr>
          <w:rFonts w:eastAsia="Times New Roman" w:cs="Times New Roman"/>
          <w:b/>
          <w:bCs/>
          <w:color w:val="31849B" w:themeColor="accent5" w:themeShade="bf"/>
          <w:kern w:val="2"/>
          <w:sz w:val="48"/>
          <w:szCs w:val="48"/>
          <w:lang w:val="en-US" w:eastAsia="ru-RU"/>
        </w:rPr>
        <w:t>Studio</w:t>
      </w:r>
      <w:r>
        <w:rPr>
          <w:rFonts w:eastAsia="Times New Roman" w:cs="Times New Roman"/>
          <w:b/>
          <w:bCs/>
          <w:color w:val="31849B" w:themeColor="accent5" w:themeShade="bf"/>
          <w:kern w:val="2"/>
          <w:sz w:val="48"/>
          <w:szCs w:val="48"/>
          <w:lang w:val="en-US" w:eastAsia="ru-RU"/>
        </w:rPr>
        <w:t>»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eastAsia="Times New Roman" w:cs="Times New Roman"/>
          <w:b/>
          <w:b/>
          <w:bCs/>
          <w:color w:val="31849B" w:themeColor="accent5" w:themeShade="bf"/>
          <w:kern w:val="2"/>
          <w:sz w:val="48"/>
          <w:szCs w:val="48"/>
          <w:lang w:eastAsia="ru-RU"/>
        </w:rPr>
      </w:pPr>
      <w:r>
        <w:rPr>
          <w:rFonts w:eastAsia="Times New Roman" w:cs="Times New Roman"/>
          <w:b/>
          <w:bCs/>
          <w:color w:val="31849B" w:themeColor="accent5" w:themeShade="bf"/>
          <w:kern w:val="2"/>
          <w:sz w:val="48"/>
          <w:szCs w:val="48"/>
          <w:lang w:eastAsia="ru-RU"/>
        </w:rPr>
      </w:r>
    </w:p>
    <w:tbl>
      <w:tblPr>
        <w:tblW w:w="10348" w:type="dxa"/>
        <w:jc w:val="left"/>
        <w:tblInd w:w="-492" w:type="dxa"/>
        <w:tblCellMar>
          <w:top w:w="75" w:type="dxa"/>
          <w:left w:w="75" w:type="dxa"/>
          <w:bottom w:w="75" w:type="dxa"/>
          <w:right w:w="75" w:type="dxa"/>
        </w:tblCellMar>
        <w:tblLook w:firstRow="0" w:noVBand="0" w:lastRow="0" w:firstColumn="0" w:lastColumn="0" w:noHBand="0" w:val="0000"/>
      </w:tblPr>
      <w:tblGrid>
        <w:gridCol w:w="3685"/>
        <w:gridCol w:w="2269"/>
        <w:gridCol w:w="604"/>
        <w:gridCol w:w="3790"/>
      </w:tblGrid>
      <w:tr>
        <w:trPr/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ahoma" w:hAnsi="Tahoma" w:cs="Tahoma"/>
                <w:b/>
                <w:b/>
                <w:bCs/>
                <w:sz w:val="18"/>
                <w:szCs w:val="18"/>
              </w:rPr>
            </w:pP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>КОНТАКТНАЯ</w:t>
            </w:r>
            <w:r>
              <w:rPr>
                <w:rFonts w:eastAsia="Verdana" w:cs="Tahoma" w:ascii="Tahoma" w:hAnsi="Tahom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>ИНФОРМАЦИЯ: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ahoma" w:hAnsi="Tahoma" w:cs="Tahoma"/>
                <w:b/>
                <w:b/>
                <w:bCs/>
                <w:sz w:val="18"/>
                <w:szCs w:val="18"/>
              </w:rPr>
            </w:pP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>ПРИМЕР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ahoma" w:hAnsi="Tahoma" w:cs="Tahoma"/>
                <w:b/>
                <w:b/>
                <w:bCs/>
                <w:sz w:val="18"/>
                <w:szCs w:val="18"/>
              </w:rPr>
            </w:pP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>ВАШ ВАРИАНТ ОТВЕТА</w:t>
            </w:r>
          </w:p>
        </w:tc>
      </w:tr>
      <w:tr>
        <w:trPr/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EEE" w:val="clear"/>
          </w:tcPr>
          <w:p>
            <w:pPr>
              <w:pStyle w:val="Normal"/>
              <w:snapToGrid w:val="false"/>
              <w:spacing w:before="0" w:after="20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>Название</w:t>
            </w:r>
            <w:r>
              <w:rPr>
                <w:rFonts w:eastAsia="Verdana" w:cs="Tahoma" w:ascii="Tahoma" w:hAnsi="Tahom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>организации</w:t>
            </w:r>
            <w:r>
              <w:rPr>
                <w:rFonts w:eastAsia="Verdana" w:cs="Tahoma" w:ascii="Tahoma" w:hAnsi="Tahom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>(полное)</w:t>
            </w:r>
            <w:r>
              <w:rPr>
                <w:rFonts w:cs="Tahoma" w:ascii="Tahoma" w:hAnsi="Tahoma"/>
                <w:bCs/>
                <w:color w:val="FF0000"/>
                <w:sz w:val="18"/>
                <w:szCs w:val="18"/>
              </w:rPr>
              <w:t>*</w:t>
            </w: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 xml:space="preserve">: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ahoma" w:hAnsi="Tahoma" w:cs="Tahoma"/>
                <w:i/>
                <w:i/>
                <w:sz w:val="18"/>
                <w:szCs w:val="18"/>
              </w:rPr>
            </w:pPr>
            <w:r>
              <w:rPr>
                <w:rFonts w:cs="Tahoma" w:ascii="Tahoma" w:hAnsi="Tahoma"/>
                <w:i/>
                <w:sz w:val="18"/>
                <w:szCs w:val="18"/>
              </w:rPr>
              <w:t>ООО «Премьера»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20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</w:tr>
      <w:tr>
        <w:trPr/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EEE" w:val="clear"/>
          </w:tcPr>
          <w:p>
            <w:pPr>
              <w:pStyle w:val="Normal"/>
              <w:snapToGrid w:val="false"/>
              <w:spacing w:before="0" w:after="20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>ФИО</w:t>
            </w:r>
            <w:r>
              <w:rPr>
                <w:rFonts w:eastAsia="Verdana" w:cs="Tahoma" w:ascii="Tahoma" w:hAnsi="Tahom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>контактного</w:t>
            </w:r>
            <w:r>
              <w:rPr>
                <w:rFonts w:eastAsia="Verdana" w:cs="Tahoma" w:ascii="Tahoma" w:hAnsi="Tahom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>лица</w:t>
            </w:r>
            <w:r>
              <w:rPr>
                <w:rFonts w:cs="Tahoma" w:ascii="Tahoma" w:hAnsi="Tahoma"/>
                <w:bCs/>
                <w:color w:val="FF0000"/>
                <w:sz w:val="18"/>
                <w:szCs w:val="18"/>
              </w:rPr>
              <w:t>*</w:t>
            </w: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 xml:space="preserve">: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ahoma" w:hAnsi="Tahoma" w:cs="Tahoma"/>
                <w:i/>
                <w:i/>
                <w:sz w:val="18"/>
                <w:szCs w:val="18"/>
              </w:rPr>
            </w:pPr>
            <w:r>
              <w:rPr>
                <w:rFonts w:cs="Tahoma" w:ascii="Tahoma" w:hAnsi="Tahoma"/>
                <w:i/>
                <w:sz w:val="18"/>
                <w:szCs w:val="18"/>
              </w:rPr>
              <w:t>Иванов Иван Иванович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20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</w:tr>
      <w:tr>
        <w:trPr/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EEE" w:val="clear"/>
          </w:tcPr>
          <w:p>
            <w:pPr>
              <w:pStyle w:val="Normal"/>
              <w:snapToGrid w:val="false"/>
              <w:spacing w:before="0" w:after="20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>Специальность/должность</w:t>
            </w:r>
            <w:r>
              <w:rPr>
                <w:rFonts w:eastAsia="Verdana" w:cs="Tahoma" w:ascii="Tahoma" w:hAnsi="Tahom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>контактного</w:t>
            </w:r>
            <w:r>
              <w:rPr>
                <w:rFonts w:eastAsia="Verdana" w:cs="Tahoma" w:ascii="Tahoma" w:hAnsi="Tahom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>лица</w:t>
            </w:r>
            <w:r>
              <w:rPr>
                <w:rFonts w:cs="Tahoma" w:ascii="Tahoma" w:hAnsi="Tahoma"/>
                <w:bCs/>
                <w:color w:val="FF0000"/>
                <w:sz w:val="18"/>
                <w:szCs w:val="18"/>
              </w:rPr>
              <w:t>*</w:t>
            </w: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ahoma" w:hAnsi="Tahoma" w:cs="Tahoma"/>
                <w:i/>
                <w:i/>
                <w:sz w:val="18"/>
                <w:szCs w:val="18"/>
              </w:rPr>
            </w:pPr>
            <w:r>
              <w:rPr>
                <w:rFonts w:cs="Tahoma" w:ascii="Tahoma" w:hAnsi="Tahoma"/>
                <w:i/>
                <w:sz w:val="18"/>
                <w:szCs w:val="18"/>
              </w:rPr>
              <w:t>Генеральный директор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20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</w:tr>
      <w:tr>
        <w:trPr/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EEE" w:val="clear"/>
          </w:tcPr>
          <w:p>
            <w:pPr>
              <w:pStyle w:val="Normal"/>
              <w:snapToGrid w:val="false"/>
              <w:spacing w:before="0" w:after="20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>E-mail</w:t>
            </w:r>
            <w:r>
              <w:rPr>
                <w:rFonts w:cs="Tahoma" w:ascii="Tahoma" w:hAnsi="Tahoma"/>
                <w:bCs/>
                <w:color w:val="FF0000"/>
                <w:sz w:val="18"/>
                <w:szCs w:val="18"/>
              </w:rPr>
              <w:t>*</w:t>
            </w: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 xml:space="preserve">: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ahoma" w:hAnsi="Tahoma" w:cs="Tahoma"/>
                <w:i/>
                <w:i/>
                <w:sz w:val="18"/>
                <w:szCs w:val="18"/>
                <w:lang w:val="en-US"/>
              </w:rPr>
            </w:pPr>
            <w:r>
              <w:rPr>
                <w:rFonts w:cs="Tahoma" w:ascii="Tahoma" w:hAnsi="Tahoma"/>
                <w:i/>
                <w:sz w:val="18"/>
                <w:szCs w:val="18"/>
                <w:lang w:val="en-US"/>
              </w:rPr>
              <w:t>info@premyera.ru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20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</w:tr>
      <w:tr>
        <w:trPr/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EEE" w:val="clear"/>
          </w:tcPr>
          <w:p>
            <w:pPr>
              <w:pStyle w:val="Normal"/>
              <w:snapToGrid w:val="false"/>
              <w:spacing w:before="0" w:after="20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>Телефон</w:t>
            </w:r>
            <w:r>
              <w:rPr>
                <w:rFonts w:cs="Tahoma" w:ascii="Tahoma" w:hAnsi="Tahoma"/>
                <w:bCs/>
                <w:color w:val="FF0000"/>
                <w:sz w:val="18"/>
                <w:szCs w:val="18"/>
              </w:rPr>
              <w:t>*</w:t>
            </w: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 xml:space="preserve">: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ahoma" w:hAnsi="Tahoma" w:cs="Tahoma"/>
                <w:i/>
                <w:i/>
                <w:sz w:val="18"/>
                <w:szCs w:val="18"/>
                <w:lang w:val="en-US"/>
              </w:rPr>
            </w:pPr>
            <w:r>
              <w:rPr>
                <w:rFonts w:cs="Tahoma" w:ascii="Tahoma" w:hAnsi="Tahoma"/>
                <w:i/>
                <w:sz w:val="18"/>
                <w:szCs w:val="18"/>
                <w:lang w:val="en-US"/>
              </w:rPr>
              <w:t>+7(495)9000000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20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</w:tr>
      <w:tr>
        <w:trPr/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EEE" w:val="clear"/>
          </w:tcPr>
          <w:p>
            <w:pPr>
              <w:pStyle w:val="Normal"/>
              <w:snapToGrid w:val="false"/>
              <w:spacing w:before="0" w:after="20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>Город</w:t>
            </w:r>
            <w:r>
              <w:rPr>
                <w:rFonts w:cs="Tahoma" w:ascii="Tahoma" w:hAnsi="Tahoma"/>
                <w:bCs/>
                <w:color w:val="FF0000"/>
                <w:sz w:val="18"/>
                <w:szCs w:val="18"/>
              </w:rPr>
              <w:t>*</w:t>
            </w: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 xml:space="preserve">: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ahoma" w:hAnsi="Tahoma" w:cs="Tahoma"/>
                <w:i/>
                <w:i/>
                <w:sz w:val="18"/>
                <w:szCs w:val="18"/>
              </w:rPr>
            </w:pPr>
            <w:r>
              <w:rPr>
                <w:rFonts w:cs="Tahoma" w:ascii="Tahoma" w:hAnsi="Tahoma"/>
                <w:i/>
                <w:sz w:val="18"/>
                <w:szCs w:val="18"/>
              </w:rPr>
              <w:t>Воронеж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20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</w:tr>
      <w:tr>
        <w:trPr/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EEE" w:val="clear"/>
          </w:tcPr>
          <w:p>
            <w:pPr>
              <w:pStyle w:val="Normal"/>
              <w:snapToGrid w:val="false"/>
              <w:spacing w:before="0" w:after="20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 xml:space="preserve">Адрес (на сайте):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ahoma" w:hAnsi="Tahoma" w:cs="Tahoma"/>
                <w:i/>
                <w:i/>
                <w:sz w:val="18"/>
                <w:szCs w:val="18"/>
              </w:rPr>
            </w:pPr>
            <w:r>
              <w:rPr>
                <w:rFonts w:cs="Tahoma" w:ascii="Tahoma" w:hAnsi="Tahoma"/>
                <w:i/>
                <w:sz w:val="18"/>
                <w:szCs w:val="18"/>
              </w:rPr>
              <w:t>г. Воронеж, ул. Летняя, д.52, стр.1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20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</w:tr>
      <w:tr>
        <w:trPr/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EEE" w:val="clear"/>
          </w:tcPr>
          <w:p>
            <w:pPr>
              <w:pStyle w:val="Normal"/>
              <w:snapToGrid w:val="false"/>
              <w:spacing w:before="0" w:after="20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 xml:space="preserve">Почтовый адрес для отправки документов: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ahoma" w:hAnsi="Tahoma" w:cs="Tahoma"/>
                <w:i/>
                <w:i/>
                <w:sz w:val="18"/>
                <w:szCs w:val="18"/>
              </w:rPr>
            </w:pPr>
            <w:r>
              <w:rPr>
                <w:rFonts w:cs="Tahoma" w:ascii="Tahoma" w:hAnsi="Tahoma"/>
                <w:i/>
                <w:sz w:val="18"/>
                <w:szCs w:val="18"/>
              </w:rPr>
              <w:t>г. Воронеж, ул. Летняя, д.52, стр.1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20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</w:tr>
      <w:tr>
        <w:trPr/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ahoma" w:hAnsi="Tahoma" w:cs="Tahoma"/>
                <w:b/>
                <w:b/>
                <w:bCs/>
                <w:sz w:val="18"/>
                <w:szCs w:val="18"/>
              </w:rPr>
            </w:pP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>ОБЩАЯ</w:t>
            </w:r>
            <w:r>
              <w:rPr>
                <w:rFonts w:eastAsia="Verdana" w:cs="Tahoma" w:ascii="Tahoma" w:hAnsi="Tahom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>ИНФОРМАЦИЯ: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ahoma" w:hAnsi="Tahoma" w:cs="Tahoma"/>
                <w:b/>
                <w:b/>
                <w:bCs/>
                <w:sz w:val="18"/>
                <w:szCs w:val="18"/>
              </w:rPr>
            </w:pP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>ПРИМЕР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ahoma" w:hAnsi="Tahoma" w:cs="Tahoma"/>
                <w:b/>
                <w:b/>
                <w:bCs/>
                <w:sz w:val="18"/>
                <w:szCs w:val="18"/>
              </w:rPr>
            </w:pP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>ВАШ ВАРИАНТ ОТВЕТА</w:t>
            </w:r>
          </w:p>
        </w:tc>
      </w:tr>
      <w:tr>
        <w:trPr/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EEE" w:val="clear"/>
          </w:tcPr>
          <w:p>
            <w:pPr>
              <w:pStyle w:val="Normal"/>
              <w:snapToGrid w:val="false"/>
              <w:spacing w:before="0" w:after="20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>Отрасль,</w:t>
            </w:r>
            <w:r>
              <w:rPr>
                <w:rFonts w:eastAsia="Verdana" w:cs="Tahoma" w:ascii="Tahoma" w:hAnsi="Tahom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>область</w:t>
            </w:r>
            <w:r>
              <w:rPr>
                <w:rFonts w:eastAsia="Verdana" w:cs="Tahoma" w:ascii="Tahoma" w:hAnsi="Tahom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>деятельности</w:t>
            </w:r>
            <w:r>
              <w:rPr>
                <w:rFonts w:eastAsia="Verdana" w:cs="Tahoma" w:ascii="Tahoma" w:hAnsi="Tahom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 xml:space="preserve">организации: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ahoma" w:hAnsi="Tahoma" w:cs="Tahoma"/>
                <w:i/>
                <w:i/>
                <w:sz w:val="18"/>
                <w:szCs w:val="18"/>
              </w:rPr>
            </w:pPr>
            <w:r>
              <w:rPr>
                <w:rFonts w:cs="Tahoma" w:ascii="Tahoma" w:hAnsi="Tahoma"/>
                <w:i/>
                <w:sz w:val="18"/>
                <w:szCs w:val="18"/>
              </w:rPr>
              <w:t>Производство и продажа женской одежды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20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</w:tr>
      <w:tr>
        <w:trPr/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EEE" w:val="clear"/>
          </w:tcPr>
          <w:p>
            <w:pPr>
              <w:pStyle w:val="Normal"/>
              <w:snapToGrid w:val="false"/>
              <w:spacing w:before="0" w:after="20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>Краткое</w:t>
            </w:r>
            <w:r>
              <w:rPr>
                <w:rFonts w:eastAsia="Verdana" w:cs="Tahoma" w:ascii="Tahoma" w:hAnsi="Tahom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>название</w:t>
            </w:r>
            <w:r>
              <w:rPr>
                <w:rFonts w:eastAsia="Verdana" w:cs="Tahoma" w:ascii="Tahoma" w:hAnsi="Tahom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>организации,</w:t>
            </w:r>
            <w:r>
              <w:rPr>
                <w:rFonts w:eastAsia="Verdana" w:cs="Tahoma" w:ascii="Tahoma" w:hAnsi="Tahom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>которое</w:t>
            </w:r>
            <w:r>
              <w:rPr>
                <w:rFonts w:eastAsia="Verdana" w:cs="Tahoma" w:ascii="Tahoma" w:hAnsi="Tahom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>будет</w:t>
            </w:r>
            <w:r>
              <w:rPr>
                <w:rFonts w:eastAsia="Verdana" w:cs="Tahoma" w:ascii="Tahoma" w:hAnsi="Tahom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>фигурировать</w:t>
            </w:r>
            <w:r>
              <w:rPr>
                <w:rFonts w:eastAsia="Verdana" w:cs="Tahoma" w:ascii="Tahoma" w:hAnsi="Tahom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>в</w:t>
            </w:r>
            <w:r>
              <w:rPr>
                <w:rFonts w:eastAsia="Verdana" w:cs="Tahoma" w:ascii="Tahoma" w:hAnsi="Tahom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>шапке</w:t>
            </w:r>
            <w:r>
              <w:rPr>
                <w:rFonts w:eastAsia="Verdana" w:cs="Tahoma" w:ascii="Tahoma" w:hAnsi="Tahom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>или</w:t>
            </w:r>
            <w:r>
              <w:rPr>
                <w:rFonts w:eastAsia="Verdana" w:cs="Tahoma" w:ascii="Tahoma" w:hAnsi="Tahom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>заголовке</w:t>
            </w:r>
            <w:r>
              <w:rPr>
                <w:rFonts w:eastAsia="Verdana" w:cs="Tahoma" w:ascii="Tahoma" w:hAnsi="Tahom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 xml:space="preserve">сайта: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ahoma" w:hAnsi="Tahoma" w:cs="Tahoma"/>
                <w:i/>
                <w:i/>
                <w:sz w:val="18"/>
                <w:szCs w:val="18"/>
              </w:rPr>
            </w:pPr>
            <w:r>
              <w:rPr>
                <w:rFonts w:cs="Tahoma" w:ascii="Tahoma" w:hAnsi="Tahoma"/>
                <w:i/>
                <w:sz w:val="18"/>
                <w:szCs w:val="18"/>
              </w:rPr>
              <w:t>Премьера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20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</w:tr>
      <w:tr>
        <w:trPr/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EEE" w:val="clear"/>
          </w:tcPr>
          <w:p>
            <w:pPr>
              <w:pStyle w:val="Normal"/>
              <w:snapToGrid w:val="false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>Желательный</w:t>
            </w:r>
            <w:r>
              <w:rPr>
                <w:rFonts w:eastAsia="Verdana" w:cs="Tahoma" w:ascii="Tahoma" w:hAnsi="Tahom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>срок</w:t>
            </w:r>
            <w:r>
              <w:rPr>
                <w:rFonts w:eastAsia="Verdana" w:cs="Tahoma" w:ascii="Tahoma" w:hAnsi="Tahom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>запуска</w:t>
            </w:r>
            <w:r>
              <w:rPr>
                <w:rFonts w:eastAsia="Verdana" w:cs="Tahoma" w:ascii="Tahoma" w:hAnsi="Tahom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 xml:space="preserve">проекта: </w:t>
            </w:r>
          </w:p>
          <w:p>
            <w:pPr>
              <w:pStyle w:val="Normal"/>
              <w:snapToGrid w:val="false"/>
              <w:spacing w:before="0" w:after="20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bCs/>
                <w:sz w:val="18"/>
                <w:szCs w:val="18"/>
              </w:rPr>
              <w:t>Существуют</w:t>
            </w:r>
            <w:r>
              <w:rPr>
                <w:rFonts w:eastAsia="Verdana" w:cs="Tahoma" w:ascii="Tahoma" w:hAnsi="Tahoma"/>
                <w:bCs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bCs/>
                <w:sz w:val="18"/>
                <w:szCs w:val="18"/>
              </w:rPr>
              <w:t>ли</w:t>
            </w:r>
            <w:r>
              <w:rPr>
                <w:rFonts w:eastAsia="Verdana" w:cs="Tahoma" w:ascii="Tahoma" w:hAnsi="Tahoma"/>
                <w:bCs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bCs/>
                <w:sz w:val="18"/>
                <w:szCs w:val="18"/>
              </w:rPr>
              <w:t>какие-либо</w:t>
            </w:r>
            <w:r>
              <w:rPr>
                <w:rFonts w:eastAsia="Verdana" w:cs="Tahoma" w:ascii="Tahoma" w:hAnsi="Tahoma"/>
                <w:bCs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bCs/>
                <w:sz w:val="18"/>
                <w:szCs w:val="18"/>
              </w:rPr>
              <w:t>внешние</w:t>
            </w:r>
            <w:r>
              <w:rPr>
                <w:rFonts w:eastAsia="Verdana" w:cs="Tahoma" w:ascii="Tahoma" w:hAnsi="Tahoma"/>
                <w:bCs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bCs/>
                <w:sz w:val="18"/>
                <w:szCs w:val="18"/>
              </w:rPr>
              <w:t>обстоятельства,</w:t>
              <w:br/>
              <w:t>которые</w:t>
            </w:r>
            <w:r>
              <w:rPr>
                <w:rFonts w:eastAsia="Verdana" w:cs="Tahoma" w:ascii="Tahoma" w:hAnsi="Tahoma"/>
                <w:bCs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bCs/>
                <w:sz w:val="18"/>
                <w:szCs w:val="18"/>
              </w:rPr>
              <w:t>могут</w:t>
            </w:r>
            <w:r>
              <w:rPr>
                <w:rFonts w:eastAsia="Verdana" w:cs="Tahoma" w:ascii="Tahoma" w:hAnsi="Tahoma"/>
                <w:bCs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bCs/>
                <w:sz w:val="18"/>
                <w:szCs w:val="18"/>
              </w:rPr>
              <w:t>влиять</w:t>
            </w:r>
            <w:r>
              <w:rPr>
                <w:rFonts w:eastAsia="Verdana" w:cs="Tahoma" w:ascii="Tahoma" w:hAnsi="Tahoma"/>
                <w:bCs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bCs/>
                <w:sz w:val="18"/>
                <w:szCs w:val="18"/>
              </w:rPr>
              <w:t>на</w:t>
            </w:r>
            <w:r>
              <w:rPr>
                <w:rFonts w:eastAsia="Verdana" w:cs="Tahoma" w:ascii="Tahoma" w:hAnsi="Tahoma"/>
                <w:bCs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bCs/>
                <w:sz w:val="18"/>
                <w:szCs w:val="18"/>
              </w:rPr>
              <w:t>сроки:</w:t>
              <w:br/>
              <w:t>PR-кампания,</w:t>
            </w:r>
            <w:r>
              <w:rPr>
                <w:rFonts w:eastAsia="Verdana" w:cs="Tahoma" w:ascii="Tahoma" w:hAnsi="Tahoma"/>
                <w:bCs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bCs/>
                <w:sz w:val="18"/>
                <w:szCs w:val="18"/>
              </w:rPr>
              <w:t>выставка,</w:t>
            </w:r>
            <w:r>
              <w:rPr>
                <w:rFonts w:eastAsia="Verdana" w:cs="Tahoma" w:ascii="Tahoma" w:hAnsi="Tahoma"/>
                <w:bCs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bCs/>
                <w:sz w:val="18"/>
                <w:szCs w:val="18"/>
              </w:rPr>
              <w:t>ежегодный</w:t>
            </w:r>
            <w:r>
              <w:rPr>
                <w:rFonts w:eastAsia="Verdana" w:cs="Tahoma" w:ascii="Tahoma" w:hAnsi="Tahoma"/>
                <w:bCs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bCs/>
                <w:sz w:val="18"/>
                <w:szCs w:val="18"/>
              </w:rPr>
              <w:t>отчет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ahoma" w:hAnsi="Tahoma" w:cs="Tahoma"/>
                <w:i/>
                <w:i/>
                <w:sz w:val="18"/>
                <w:szCs w:val="18"/>
              </w:rPr>
            </w:pPr>
            <w:r>
              <w:rPr>
                <w:rFonts w:cs="Tahoma" w:ascii="Tahoma" w:hAnsi="Tahoma"/>
                <w:i/>
                <w:sz w:val="18"/>
                <w:szCs w:val="18"/>
              </w:rPr>
              <w:t>15 августа 2016 года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20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</w:tr>
      <w:tr>
        <w:trPr/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ahoma" w:hAnsi="Tahoma" w:cs="Tahoma"/>
                <w:b/>
                <w:b/>
                <w:bCs/>
                <w:sz w:val="18"/>
                <w:szCs w:val="18"/>
              </w:rPr>
            </w:pP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>ЦЕЛИ</w:t>
            </w:r>
            <w:r>
              <w:rPr>
                <w:rFonts w:eastAsia="Verdana" w:cs="Tahoma" w:ascii="Tahoma" w:hAnsi="Tahom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>СОЗДАНИЯ</w:t>
            </w:r>
            <w:r>
              <w:rPr>
                <w:rFonts w:eastAsia="Verdana" w:cs="Tahoma" w:ascii="Tahoma" w:hAnsi="Tahom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>САЙТА: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ahoma" w:hAnsi="Tahoma" w:cs="Tahoma"/>
                <w:b/>
                <w:b/>
                <w:bCs/>
                <w:sz w:val="18"/>
                <w:szCs w:val="18"/>
              </w:rPr>
            </w:pP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>ПРИМЕР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ahoma" w:hAnsi="Tahoma" w:cs="Tahoma"/>
                <w:b/>
                <w:b/>
                <w:bCs/>
                <w:sz w:val="18"/>
                <w:szCs w:val="18"/>
              </w:rPr>
            </w:pP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>ВАШ ВАРИАНТ ОТВЕТА</w:t>
            </w:r>
          </w:p>
        </w:tc>
      </w:tr>
      <w:tr>
        <w:trPr/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EEE" w:val="clear"/>
          </w:tcPr>
          <w:p>
            <w:pPr>
              <w:pStyle w:val="Normal"/>
              <w:snapToGrid w:val="false"/>
              <w:spacing w:before="0" w:after="20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>Поиск</w:t>
            </w:r>
            <w:r>
              <w:rPr>
                <w:rFonts w:eastAsia="Verdana" w:cs="Tahoma" w:ascii="Tahoma" w:hAnsi="Tahom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>новых</w:t>
            </w:r>
            <w:r>
              <w:rPr>
                <w:rFonts w:eastAsia="Verdana" w:cs="Tahoma" w:ascii="Tahoma" w:hAnsi="Tahom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 xml:space="preserve">клиентов: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ahoma" w:hAnsi="Tahoma" w:cs="Tahoma"/>
                <w:i/>
                <w:i/>
                <w:sz w:val="18"/>
                <w:szCs w:val="18"/>
              </w:rPr>
            </w:pPr>
            <w:r>
              <w:rPr>
                <w:rFonts w:cs="Tahoma" w:ascii="Tahoma" w:hAnsi="Tahoma"/>
                <w:i/>
                <w:sz w:val="18"/>
                <w:szCs w:val="18"/>
              </w:rPr>
              <w:t>+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</w:tr>
      <w:tr>
        <w:trPr/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EEE" w:val="clear"/>
          </w:tcPr>
          <w:p>
            <w:pPr>
              <w:pStyle w:val="Normal"/>
              <w:snapToGrid w:val="false"/>
              <w:spacing w:before="0" w:after="20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>Реклама</w:t>
            </w:r>
            <w:r>
              <w:rPr>
                <w:rFonts w:eastAsia="Verdana" w:cs="Tahoma" w:ascii="Tahoma" w:hAnsi="Tahom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 xml:space="preserve">товара: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ahoma" w:hAnsi="Tahoma" w:cs="Tahoma"/>
                <w:i/>
                <w:i/>
                <w:sz w:val="18"/>
                <w:szCs w:val="18"/>
              </w:rPr>
            </w:pPr>
            <w:r>
              <w:rPr>
                <w:rFonts w:cs="Tahoma" w:ascii="Tahoma" w:hAnsi="Tahoma"/>
                <w:i/>
                <w:sz w:val="18"/>
                <w:szCs w:val="18"/>
              </w:rPr>
              <w:t>+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</w:tr>
      <w:tr>
        <w:trPr/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EEE" w:val="clear"/>
          </w:tcPr>
          <w:p>
            <w:pPr>
              <w:pStyle w:val="Normal"/>
              <w:snapToGrid w:val="false"/>
              <w:spacing w:before="0" w:after="20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>Увеличение</w:t>
            </w:r>
            <w:r>
              <w:rPr>
                <w:rFonts w:eastAsia="Verdana" w:cs="Tahoma" w:ascii="Tahoma" w:hAnsi="Tahom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>объемов</w:t>
            </w:r>
            <w:r>
              <w:rPr>
                <w:rFonts w:eastAsia="Verdana" w:cs="Tahoma" w:ascii="Tahoma" w:hAnsi="Tahom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 xml:space="preserve">продаж: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ahoma" w:hAnsi="Tahoma" w:cs="Tahoma"/>
                <w:i/>
                <w:i/>
                <w:sz w:val="18"/>
                <w:szCs w:val="18"/>
              </w:rPr>
            </w:pPr>
            <w:r>
              <w:rPr>
                <w:rFonts w:cs="Tahoma" w:ascii="Tahoma" w:hAnsi="Tahoma"/>
                <w:i/>
                <w:sz w:val="18"/>
                <w:szCs w:val="18"/>
              </w:rPr>
              <w:t>+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</w:tr>
      <w:tr>
        <w:trPr/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EEE" w:val="clear"/>
          </w:tcPr>
          <w:p>
            <w:pPr>
              <w:pStyle w:val="Normal"/>
              <w:snapToGrid w:val="false"/>
              <w:spacing w:before="0" w:after="20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>Информационная</w:t>
            </w:r>
            <w:r>
              <w:rPr>
                <w:rFonts w:eastAsia="Verdana" w:cs="Tahoma" w:ascii="Tahoma" w:hAnsi="Tahom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>поддержка</w:t>
            </w:r>
            <w:r>
              <w:rPr>
                <w:rFonts w:eastAsia="Verdana" w:cs="Tahoma" w:ascii="Tahoma" w:hAnsi="Tahom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 xml:space="preserve">клиентов: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ahoma" w:hAnsi="Tahoma" w:cs="Tahoma"/>
                <w:i/>
                <w:i/>
                <w:sz w:val="18"/>
                <w:szCs w:val="18"/>
              </w:rPr>
            </w:pPr>
            <w:r>
              <w:rPr>
                <w:rFonts w:cs="Tahoma" w:ascii="Tahoma" w:hAnsi="Tahoma"/>
                <w:i/>
                <w:sz w:val="18"/>
                <w:szCs w:val="18"/>
              </w:rPr>
              <w:t>-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</w:tr>
      <w:tr>
        <w:trPr/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EEE" w:val="clear"/>
          </w:tcPr>
          <w:p>
            <w:pPr>
              <w:pStyle w:val="Normal"/>
              <w:snapToGrid w:val="false"/>
              <w:spacing w:before="0" w:after="20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>Благоприятный</w:t>
            </w:r>
            <w:r>
              <w:rPr>
                <w:rFonts w:eastAsia="Verdana" w:cs="Tahoma" w:ascii="Tahoma" w:hAnsi="Tahom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>имидж</w:t>
            </w:r>
            <w:r>
              <w:rPr>
                <w:rFonts w:eastAsia="Verdana" w:cs="Tahoma" w:ascii="Tahoma" w:hAnsi="Tahom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 xml:space="preserve">компании: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ahoma" w:hAnsi="Tahoma" w:cs="Tahoma"/>
                <w:i/>
                <w:i/>
                <w:sz w:val="18"/>
                <w:szCs w:val="18"/>
              </w:rPr>
            </w:pPr>
            <w:r>
              <w:rPr>
                <w:rFonts w:cs="Tahoma" w:ascii="Tahoma" w:hAnsi="Tahoma"/>
                <w:i/>
                <w:sz w:val="18"/>
                <w:szCs w:val="18"/>
              </w:rPr>
              <w:t>+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</w:tr>
      <w:tr>
        <w:trPr/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EEE" w:val="clear"/>
          </w:tcPr>
          <w:p>
            <w:pPr>
              <w:pStyle w:val="Normal"/>
              <w:snapToGrid w:val="false"/>
              <w:spacing w:before="0" w:after="20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>Другие</w:t>
            </w:r>
            <w:r>
              <w:rPr>
                <w:rFonts w:eastAsia="Verdana" w:cs="Tahoma" w:ascii="Tahoma" w:hAnsi="Tahom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>цели</w:t>
            </w:r>
            <w:r>
              <w:rPr>
                <w:rFonts w:eastAsia="Verdana" w:cs="Tahoma" w:ascii="Tahoma" w:hAnsi="Tahom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>(описать)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napToGrid w:val="false"/>
              <w:spacing w:before="0" w:after="0"/>
              <w:jc w:val="center"/>
              <w:rPr>
                <w:rFonts w:ascii="Tahoma" w:hAnsi="Tahoma" w:cs="Tahoma"/>
                <w:i/>
                <w:i/>
                <w:sz w:val="18"/>
                <w:szCs w:val="18"/>
              </w:rPr>
            </w:pPr>
            <w:r>
              <w:rPr>
                <w:rFonts w:cs="Tahoma" w:ascii="Tahoma" w:hAnsi="Tahoma"/>
                <w:i/>
                <w:sz w:val="18"/>
                <w:szCs w:val="18"/>
              </w:rPr>
              <w:t>Реклама новой линейки одежды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snapToGrid w:val="false"/>
              <w:spacing w:before="0"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</w:tr>
      <w:tr>
        <w:trPr/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EEE" w:val="clear"/>
          </w:tcPr>
          <w:p>
            <w:pPr>
              <w:pStyle w:val="Normal"/>
              <w:snapToGrid w:val="false"/>
              <w:spacing w:before="0" w:after="20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>На</w:t>
            </w:r>
            <w:r>
              <w:rPr>
                <w:rFonts w:eastAsia="Verdana" w:cs="Tahoma" w:ascii="Tahoma" w:hAnsi="Tahom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>какую</w:t>
            </w:r>
            <w:r>
              <w:rPr>
                <w:rFonts w:eastAsia="Verdana" w:cs="Tahoma" w:ascii="Tahoma" w:hAnsi="Tahom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>аудиторию</w:t>
            </w:r>
            <w:r>
              <w:rPr>
                <w:rFonts w:eastAsia="Verdana" w:cs="Tahoma" w:ascii="Tahoma" w:hAnsi="Tahom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>нацелен</w:t>
            </w:r>
            <w:r>
              <w:rPr>
                <w:rFonts w:eastAsia="Verdana" w:cs="Tahoma" w:ascii="Tahoma" w:hAnsi="Tahom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 xml:space="preserve">сайт: </w:t>
              <w:br/>
            </w:r>
            <w:r>
              <w:rPr>
                <w:rFonts w:cs="Tahoma" w:ascii="Tahoma" w:hAnsi="Tahoma"/>
                <w:bCs/>
                <w:sz w:val="18"/>
                <w:szCs w:val="18"/>
              </w:rPr>
              <w:t>Опишите</w:t>
            </w:r>
            <w:r>
              <w:rPr>
                <w:rFonts w:eastAsia="Verdana" w:cs="Tahoma" w:ascii="Tahoma" w:hAnsi="Tahoma"/>
                <w:bCs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bCs/>
                <w:sz w:val="18"/>
                <w:szCs w:val="18"/>
              </w:rPr>
              <w:t>возрастные,</w:t>
            </w:r>
            <w:r>
              <w:rPr>
                <w:rFonts w:eastAsia="Verdana" w:cs="Tahoma" w:ascii="Tahoma" w:hAnsi="Tahoma"/>
                <w:bCs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bCs/>
                <w:sz w:val="18"/>
                <w:szCs w:val="18"/>
              </w:rPr>
              <w:t>профессиональные,</w:t>
              <w:br/>
              <w:t>географические,</w:t>
            </w:r>
            <w:r>
              <w:rPr>
                <w:rFonts w:eastAsia="Verdana" w:cs="Tahoma" w:ascii="Tahoma" w:hAnsi="Tahoma"/>
                <w:bCs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bCs/>
                <w:sz w:val="18"/>
                <w:szCs w:val="18"/>
              </w:rPr>
              <w:t>социальные</w:t>
            </w:r>
            <w:r>
              <w:rPr>
                <w:rFonts w:eastAsia="Verdana" w:cs="Tahoma" w:ascii="Tahoma" w:hAnsi="Tahoma"/>
                <w:bCs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bCs/>
                <w:sz w:val="18"/>
                <w:szCs w:val="18"/>
              </w:rPr>
              <w:t>или</w:t>
              <w:br/>
              <w:t>другие</w:t>
            </w:r>
            <w:r>
              <w:rPr>
                <w:rFonts w:eastAsia="Verdana" w:cs="Tahoma" w:ascii="Tahoma" w:hAnsi="Tahoma"/>
                <w:bCs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bCs/>
                <w:sz w:val="18"/>
                <w:szCs w:val="18"/>
              </w:rPr>
              <w:t>важные</w:t>
            </w:r>
            <w:r>
              <w:rPr>
                <w:rFonts w:eastAsia="Verdana" w:cs="Tahoma" w:ascii="Tahoma" w:hAnsi="Tahoma"/>
                <w:bCs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bCs/>
                <w:sz w:val="18"/>
                <w:szCs w:val="18"/>
              </w:rPr>
              <w:t>категории</w:t>
            </w:r>
            <w:r>
              <w:rPr>
                <w:rFonts w:eastAsia="Verdana" w:cs="Tahoma" w:ascii="Tahoma" w:hAnsi="Tahoma"/>
                <w:bCs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bCs/>
                <w:sz w:val="18"/>
                <w:szCs w:val="18"/>
              </w:rPr>
              <w:t>посетителей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b/>
                <w:b/>
                <w:bCs/>
                <w:i/>
                <w:i/>
                <w:sz w:val="18"/>
                <w:szCs w:val="18"/>
              </w:rPr>
            </w:pPr>
            <w:r>
              <w:rPr>
                <w:rFonts w:cs="Tahoma" w:ascii="Tahoma" w:hAnsi="Tahoma"/>
                <w:b/>
                <w:bCs/>
                <w:i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0" w:after="200"/>
              <w:jc w:val="center"/>
              <w:rPr>
                <w:rFonts w:ascii="Tahoma" w:hAnsi="Tahoma" w:cs="Tahoma"/>
                <w:i/>
                <w:i/>
                <w:sz w:val="18"/>
                <w:szCs w:val="18"/>
              </w:rPr>
            </w:pPr>
            <w:r>
              <w:rPr>
                <w:rFonts w:cs="Tahoma" w:ascii="Tahoma" w:hAnsi="Tahoma"/>
                <w:i/>
                <w:sz w:val="18"/>
                <w:szCs w:val="18"/>
              </w:rPr>
              <w:t>Жители РФ, женщины в возрасте от 18 до 65 лет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200"/>
              <w:rPr>
                <w:rFonts w:ascii="Tahoma" w:hAnsi="Tahoma" w:cs="Tahoma"/>
                <w:b/>
                <w:b/>
                <w:bCs/>
                <w:sz w:val="18"/>
                <w:szCs w:val="18"/>
              </w:rPr>
            </w:pPr>
            <w:r>
              <w:rPr>
                <w:rFonts w:cs="Tahoma" w:ascii="Tahoma" w:hAnsi="Tahoma"/>
                <w:b/>
                <w:bCs/>
                <w:sz w:val="18"/>
                <w:szCs w:val="18"/>
              </w:rPr>
            </w:r>
          </w:p>
        </w:tc>
      </w:tr>
      <w:tr>
        <w:trPr/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ahoma" w:hAnsi="Tahoma" w:cs="Tahoma"/>
                <w:b/>
                <w:b/>
                <w:bCs/>
                <w:sz w:val="18"/>
                <w:szCs w:val="18"/>
              </w:rPr>
            </w:pP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>ХОСТИНГ</w:t>
            </w:r>
            <w:r>
              <w:rPr>
                <w:rFonts w:eastAsia="Verdana" w:cs="Tahoma" w:ascii="Tahoma" w:hAnsi="Tahom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>И</w:t>
            </w:r>
            <w:r>
              <w:rPr>
                <w:rFonts w:eastAsia="Verdana" w:cs="Tahoma" w:ascii="Tahoma" w:hAnsi="Tahom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>ДОМЕН</w:t>
            </w:r>
            <w:r>
              <w:rPr>
                <w:rFonts w:eastAsia="Verdana" w:cs="Tahoma" w:ascii="Tahoma" w:hAnsi="Tahom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>ДЛЯ</w:t>
            </w:r>
            <w:r>
              <w:rPr>
                <w:rFonts w:eastAsia="Verdana" w:cs="Tahoma" w:ascii="Tahoma" w:hAnsi="Tahom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>САЙТА: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ahoma" w:hAnsi="Tahoma" w:cs="Tahoma"/>
                <w:b/>
                <w:b/>
                <w:bCs/>
                <w:sz w:val="18"/>
                <w:szCs w:val="18"/>
              </w:rPr>
            </w:pP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>ПРИМЕР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ahoma" w:hAnsi="Tahoma" w:cs="Tahoma"/>
                <w:b/>
                <w:b/>
                <w:bCs/>
                <w:sz w:val="18"/>
                <w:szCs w:val="18"/>
              </w:rPr>
            </w:pP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>ВАШ ВАРИАНТ ОТВЕТА</w:t>
            </w:r>
          </w:p>
        </w:tc>
      </w:tr>
      <w:tr>
        <w:trPr/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EEE" w:val="clear"/>
          </w:tcPr>
          <w:p>
            <w:pPr>
              <w:pStyle w:val="Normal"/>
              <w:snapToGrid w:val="false"/>
              <w:spacing w:before="0" w:after="20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>Имя</w:t>
            </w:r>
            <w:r>
              <w:rPr>
                <w:rFonts w:eastAsia="Verdana" w:cs="Tahoma" w:ascii="Tahoma" w:hAnsi="Tahom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 xml:space="preserve">домена: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ahoma" w:hAnsi="Tahoma" w:cs="Tahoma"/>
                <w:i/>
                <w:i/>
                <w:sz w:val="18"/>
                <w:szCs w:val="18"/>
                <w:lang w:val="en-US"/>
              </w:rPr>
            </w:pPr>
            <w:r>
              <w:rPr>
                <w:rFonts w:cs="Tahoma" w:ascii="Tahoma" w:hAnsi="Tahoma"/>
                <w:i/>
                <w:sz w:val="18"/>
                <w:szCs w:val="18"/>
                <w:lang w:val="en-US"/>
              </w:rPr>
              <w:t>www.sait.ru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20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</w:tr>
      <w:tr>
        <w:trPr/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EEE" w:val="clear"/>
          </w:tcPr>
          <w:p>
            <w:pPr>
              <w:pStyle w:val="Normal"/>
              <w:snapToGrid w:val="false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>Какая</w:t>
            </w:r>
            <w:r>
              <w:rPr>
                <w:rFonts w:eastAsia="Verdana" w:cs="Tahoma" w:ascii="Tahoma" w:hAnsi="Tahom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>хостинговая</w:t>
            </w:r>
            <w:r>
              <w:rPr>
                <w:rFonts w:eastAsia="Verdana" w:cs="Tahoma" w:ascii="Tahoma" w:hAnsi="Tahom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>компания</w:t>
            </w:r>
            <w:r>
              <w:rPr>
                <w:rFonts w:eastAsia="Verdana" w:cs="Tahoma" w:ascii="Tahoma" w:hAnsi="Tahom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>осуществляет</w:t>
            </w:r>
            <w:r>
              <w:rPr>
                <w:rFonts w:eastAsia="Verdana" w:cs="Tahoma" w:ascii="Tahoma" w:hAnsi="Tahom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>услуги</w:t>
            </w:r>
            <w:r>
              <w:rPr>
                <w:rFonts w:eastAsia="Verdana" w:cs="Tahoma" w:ascii="Tahoma" w:hAnsi="Tahom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 xml:space="preserve">хостинга: </w:t>
            </w:r>
          </w:p>
          <w:p>
            <w:pPr>
              <w:pStyle w:val="Normal"/>
              <w:snapToGrid w:val="false"/>
              <w:spacing w:before="0" w:after="20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bCs/>
                <w:sz w:val="18"/>
                <w:szCs w:val="18"/>
              </w:rPr>
              <w:t>Укажите</w:t>
            </w:r>
            <w:r>
              <w:rPr>
                <w:rFonts w:eastAsia="Verdana" w:cs="Tahoma" w:ascii="Tahoma" w:hAnsi="Tahoma"/>
                <w:bCs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bCs/>
                <w:sz w:val="18"/>
                <w:szCs w:val="18"/>
              </w:rPr>
              <w:t>сайт</w:t>
            </w:r>
            <w:r>
              <w:rPr>
                <w:rFonts w:eastAsia="Verdana" w:cs="Tahoma" w:ascii="Tahoma" w:hAnsi="Tahoma"/>
                <w:bCs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bCs/>
                <w:sz w:val="18"/>
                <w:szCs w:val="18"/>
              </w:rPr>
              <w:t>компании</w:t>
              <w:br/>
              <w:t>и</w:t>
            </w:r>
            <w:r>
              <w:rPr>
                <w:rFonts w:eastAsia="Verdana" w:cs="Tahoma" w:ascii="Tahoma" w:hAnsi="Tahoma"/>
                <w:bCs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bCs/>
                <w:sz w:val="18"/>
                <w:szCs w:val="18"/>
              </w:rPr>
              <w:t>тарифный</w:t>
            </w:r>
            <w:r>
              <w:rPr>
                <w:rFonts w:eastAsia="Verdana" w:cs="Tahoma" w:ascii="Tahoma" w:hAnsi="Tahoma"/>
                <w:bCs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bCs/>
                <w:sz w:val="18"/>
                <w:szCs w:val="18"/>
              </w:rPr>
              <w:t>план</w:t>
            </w:r>
            <w:r>
              <w:rPr>
                <w:rFonts w:eastAsia="Verdana" w:cs="Tahoma" w:ascii="Tahoma" w:hAnsi="Tahoma"/>
                <w:bCs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bCs/>
                <w:sz w:val="18"/>
                <w:szCs w:val="18"/>
              </w:rPr>
              <w:t>хостинга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Tahoma" w:hAnsi="Tahoma" w:cs="Tahoma"/>
                <w:i/>
                <w:i/>
                <w:sz w:val="18"/>
                <w:szCs w:val="18"/>
                <w:lang w:val="en-US"/>
              </w:rPr>
            </w:pPr>
            <w:r>
              <w:rPr>
                <w:rFonts w:cs="Tahoma" w:ascii="Tahoma" w:hAnsi="Tahoma"/>
                <w:i/>
                <w:sz w:val="18"/>
                <w:szCs w:val="18"/>
                <w:lang w:val="en-US"/>
              </w:rPr>
              <w:t>masterhost.ru</w:t>
            </w:r>
          </w:p>
          <w:p>
            <w:pPr>
              <w:pStyle w:val="Normal"/>
              <w:snapToGrid w:val="false"/>
              <w:spacing w:before="0" w:after="200"/>
              <w:rPr>
                <w:rFonts w:ascii="Tahoma" w:hAnsi="Tahoma" w:cs="Tahoma"/>
                <w:i/>
                <w:i/>
                <w:sz w:val="18"/>
                <w:szCs w:val="18"/>
              </w:rPr>
            </w:pPr>
            <w:r>
              <w:rPr>
                <w:rFonts w:cs="Tahoma" w:ascii="Tahoma" w:hAnsi="Tahoma"/>
                <w:i/>
                <w:sz w:val="18"/>
                <w:szCs w:val="18"/>
              </w:rPr>
              <w:t>Тариф «Свободный»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20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</w:tr>
      <w:tr>
        <w:trPr/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EEE" w:val="clear"/>
          </w:tcPr>
          <w:p>
            <w:pPr>
              <w:pStyle w:val="Normal"/>
              <w:snapToGrid w:val="false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>Требуется</w:t>
            </w:r>
            <w:r>
              <w:rPr>
                <w:rFonts w:eastAsia="Verdana" w:cs="Tahoma" w:ascii="Tahoma" w:hAnsi="Tahom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>ли</w:t>
            </w:r>
            <w:r>
              <w:rPr>
                <w:rFonts w:eastAsia="Verdana" w:cs="Tahoma" w:ascii="Tahoma" w:hAnsi="Tahom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>регистрация</w:t>
            </w:r>
            <w:r>
              <w:rPr>
                <w:rFonts w:eastAsia="Verdana" w:cs="Tahoma" w:ascii="Tahoma" w:hAnsi="Tahom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 xml:space="preserve">домена: </w:t>
            </w:r>
          </w:p>
          <w:p>
            <w:pPr>
              <w:pStyle w:val="Normal"/>
              <w:snapToGrid w:val="false"/>
              <w:spacing w:before="0" w:after="20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bCs/>
                <w:sz w:val="18"/>
                <w:szCs w:val="18"/>
              </w:rPr>
              <w:t>Регистрация</w:t>
            </w:r>
            <w:r>
              <w:rPr>
                <w:rFonts w:eastAsia="Verdana" w:cs="Tahoma" w:ascii="Tahoma" w:hAnsi="Tahoma"/>
                <w:bCs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bCs/>
                <w:sz w:val="18"/>
                <w:szCs w:val="18"/>
              </w:rPr>
              <w:t>домена</w:t>
            </w:r>
            <w:r>
              <w:rPr>
                <w:rFonts w:eastAsia="Verdana" w:cs="Tahoma" w:ascii="Tahoma" w:hAnsi="Tahoma"/>
                <w:bCs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bCs/>
                <w:sz w:val="18"/>
                <w:szCs w:val="18"/>
              </w:rPr>
              <w:t>стоит</w:t>
            </w:r>
            <w:r>
              <w:rPr>
                <w:rFonts w:eastAsia="Verdana" w:cs="Tahoma" w:ascii="Tahoma" w:hAnsi="Tahoma"/>
                <w:bCs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bCs/>
                <w:sz w:val="18"/>
                <w:szCs w:val="18"/>
              </w:rPr>
              <w:t>600</w:t>
            </w:r>
            <w:r>
              <w:rPr>
                <w:rFonts w:eastAsia="Verdana" w:cs="Tahoma" w:ascii="Tahoma" w:hAnsi="Tahoma"/>
                <w:bCs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bCs/>
                <w:sz w:val="18"/>
                <w:szCs w:val="18"/>
              </w:rPr>
              <w:t>рублей</w:t>
            </w:r>
            <w:r>
              <w:rPr>
                <w:rFonts w:eastAsia="Verdana" w:cs="Tahoma" w:ascii="Tahoma" w:hAnsi="Tahoma"/>
                <w:bCs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bCs/>
                <w:sz w:val="18"/>
                <w:szCs w:val="18"/>
              </w:rPr>
              <w:t>на</w:t>
            </w:r>
            <w:r>
              <w:rPr>
                <w:rFonts w:eastAsia="Verdana" w:cs="Tahoma" w:ascii="Tahoma" w:hAnsi="Tahoma"/>
                <w:bCs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bCs/>
                <w:sz w:val="18"/>
                <w:szCs w:val="18"/>
              </w:rPr>
              <w:t>1</w:t>
            </w:r>
            <w:r>
              <w:rPr>
                <w:rFonts w:eastAsia="Verdana" w:cs="Tahoma" w:ascii="Tahoma" w:hAnsi="Tahoma"/>
                <w:bCs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bCs/>
                <w:sz w:val="18"/>
                <w:szCs w:val="18"/>
              </w:rPr>
              <w:t xml:space="preserve">год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ahoma" w:hAnsi="Tahoma" w:cs="Tahoma"/>
                <w:i/>
                <w:i/>
                <w:sz w:val="18"/>
                <w:szCs w:val="18"/>
              </w:rPr>
            </w:pPr>
            <w:r>
              <w:rPr>
                <w:rFonts w:cs="Tahoma" w:ascii="Tahoma" w:hAnsi="Tahoma"/>
                <w:i/>
                <w:sz w:val="18"/>
                <w:szCs w:val="18"/>
              </w:rPr>
              <w:t>Нет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20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</w:tr>
      <w:tr>
        <w:trPr/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EEE" w:val="clear"/>
          </w:tcPr>
          <w:p>
            <w:pPr>
              <w:pStyle w:val="Normal"/>
              <w:snapToGrid w:val="false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>Требуется</w:t>
            </w:r>
            <w:r>
              <w:rPr>
                <w:rFonts w:eastAsia="Verdana" w:cs="Tahoma" w:ascii="Tahoma" w:hAnsi="Tahom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>ли</w:t>
            </w:r>
            <w:r>
              <w:rPr>
                <w:rFonts w:eastAsia="Verdana" w:cs="Tahoma" w:ascii="Tahoma" w:hAnsi="Tahom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>размещение</w:t>
            </w:r>
            <w:r>
              <w:rPr>
                <w:rFonts w:eastAsia="Verdana" w:cs="Tahoma" w:ascii="Tahoma" w:hAnsi="Tahom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>сайта</w:t>
              <w:br/>
              <w:t>на</w:t>
            </w:r>
            <w:r>
              <w:rPr>
                <w:rFonts w:eastAsia="Verdana" w:cs="Tahoma" w:ascii="Tahoma" w:hAnsi="Tahom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>хостинговой</w:t>
            </w:r>
            <w:r>
              <w:rPr>
                <w:rFonts w:eastAsia="Verdana" w:cs="Tahoma" w:ascii="Tahoma" w:hAnsi="Tahom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 xml:space="preserve">площадке: </w:t>
            </w:r>
          </w:p>
          <w:p>
            <w:pPr>
              <w:pStyle w:val="Normal"/>
              <w:snapToGrid w:val="false"/>
              <w:spacing w:before="0" w:after="20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bCs/>
                <w:sz w:val="18"/>
                <w:szCs w:val="18"/>
              </w:rPr>
              <w:t>Услуга</w:t>
            </w:r>
            <w:r>
              <w:rPr>
                <w:rFonts w:eastAsia="Verdana" w:cs="Tahoma" w:ascii="Tahoma" w:hAnsi="Tahoma"/>
                <w:bCs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bCs/>
                <w:sz w:val="18"/>
                <w:szCs w:val="18"/>
              </w:rPr>
              <w:t>хостинга</w:t>
            </w:r>
            <w:r>
              <w:rPr>
                <w:rFonts w:eastAsia="Verdana" w:cs="Tahoma" w:ascii="Tahoma" w:hAnsi="Tahoma"/>
                <w:bCs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bCs/>
                <w:sz w:val="18"/>
                <w:szCs w:val="18"/>
              </w:rPr>
              <w:t>стоит</w:t>
            </w:r>
            <w:r>
              <w:rPr>
                <w:rFonts w:eastAsia="Verdana" w:cs="Tahoma" w:ascii="Tahoma" w:hAnsi="Tahoma"/>
                <w:bCs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bCs/>
                <w:sz w:val="18"/>
                <w:szCs w:val="18"/>
              </w:rPr>
              <w:t>от</w:t>
            </w:r>
            <w:r>
              <w:rPr>
                <w:rFonts w:eastAsia="Verdana" w:cs="Tahoma" w:ascii="Tahoma" w:hAnsi="Tahoma"/>
                <w:bCs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bCs/>
                <w:sz w:val="18"/>
                <w:szCs w:val="18"/>
              </w:rPr>
              <w:t>160</w:t>
            </w:r>
            <w:r>
              <w:rPr>
                <w:rFonts w:eastAsia="Verdana" w:cs="Tahoma" w:ascii="Tahoma" w:hAnsi="Tahoma"/>
                <w:bCs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bCs/>
                <w:sz w:val="18"/>
                <w:szCs w:val="18"/>
              </w:rPr>
              <w:t>рублей</w:t>
            </w:r>
            <w:r>
              <w:rPr>
                <w:rFonts w:eastAsia="Verdana" w:cs="Tahoma" w:ascii="Tahoma" w:hAnsi="Tahoma"/>
                <w:bCs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bCs/>
                <w:sz w:val="18"/>
                <w:szCs w:val="18"/>
              </w:rPr>
              <w:t>в</w:t>
            </w:r>
            <w:r>
              <w:rPr>
                <w:rFonts w:eastAsia="Verdana" w:cs="Tahoma" w:ascii="Tahoma" w:hAnsi="Tahoma"/>
                <w:bCs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bCs/>
                <w:sz w:val="18"/>
                <w:szCs w:val="18"/>
              </w:rPr>
              <w:t>месяц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ahoma" w:hAnsi="Tahoma" w:cs="Tahoma"/>
                <w:i/>
                <w:i/>
                <w:sz w:val="18"/>
                <w:szCs w:val="18"/>
              </w:rPr>
            </w:pPr>
            <w:r>
              <w:rPr>
                <w:rFonts w:cs="Tahoma" w:ascii="Tahoma" w:hAnsi="Tahoma"/>
                <w:i/>
                <w:sz w:val="18"/>
                <w:szCs w:val="18"/>
              </w:rPr>
              <w:t>Нет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20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</w:tr>
      <w:tr>
        <w:trPr/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ahoma" w:hAnsi="Tahoma" w:cs="Tahoma"/>
                <w:b/>
                <w:b/>
                <w:bCs/>
                <w:sz w:val="18"/>
                <w:szCs w:val="18"/>
              </w:rPr>
            </w:pP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>ФИРМЕННЫЙ</w:t>
            </w:r>
            <w:r>
              <w:rPr>
                <w:rFonts w:eastAsia="Verdana" w:cs="Tahoma" w:ascii="Tahoma" w:hAnsi="Tahom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>СТИЛЬ: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ahoma" w:hAnsi="Tahoma" w:cs="Tahoma"/>
                <w:b/>
                <w:b/>
                <w:bCs/>
                <w:sz w:val="18"/>
                <w:szCs w:val="18"/>
              </w:rPr>
            </w:pP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>ПРИМЕР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ahoma" w:hAnsi="Tahoma" w:cs="Tahoma"/>
                <w:b/>
                <w:b/>
                <w:bCs/>
                <w:sz w:val="18"/>
                <w:szCs w:val="18"/>
              </w:rPr>
            </w:pP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>ВАШ ВАРИАНТ ОТВЕТА</w:t>
            </w:r>
          </w:p>
        </w:tc>
      </w:tr>
      <w:tr>
        <w:trPr/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EEE" w:val="clear"/>
          </w:tcPr>
          <w:p>
            <w:pPr>
              <w:pStyle w:val="Normal"/>
              <w:snapToGrid w:val="false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>Предоставляется</w:t>
            </w:r>
            <w:r>
              <w:rPr>
                <w:rFonts w:eastAsia="Verdana" w:cs="Tahoma" w:ascii="Tahoma" w:hAnsi="Tahom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 xml:space="preserve">клиентом </w:t>
            </w:r>
          </w:p>
          <w:p>
            <w:pPr>
              <w:pStyle w:val="Normal"/>
              <w:snapToGrid w:val="false"/>
              <w:spacing w:before="0" w:after="20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bCs/>
                <w:sz w:val="18"/>
                <w:szCs w:val="18"/>
              </w:rPr>
              <w:t>Высылается</w:t>
            </w:r>
            <w:r>
              <w:rPr>
                <w:rFonts w:eastAsia="Verdana" w:cs="Tahoma" w:ascii="Tahoma" w:hAnsi="Tahoma"/>
                <w:bCs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bCs/>
                <w:sz w:val="18"/>
                <w:szCs w:val="18"/>
              </w:rPr>
              <w:t>логотип</w:t>
            </w:r>
            <w:r>
              <w:rPr>
                <w:rFonts w:eastAsia="Verdana" w:cs="Tahoma" w:ascii="Tahoma" w:hAnsi="Tahoma"/>
                <w:bCs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bCs/>
                <w:sz w:val="18"/>
                <w:szCs w:val="18"/>
              </w:rPr>
              <w:t>в</w:t>
            </w:r>
            <w:r>
              <w:rPr>
                <w:rFonts w:eastAsia="Verdana" w:cs="Tahoma" w:ascii="Tahoma" w:hAnsi="Tahoma"/>
                <w:bCs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bCs/>
                <w:sz w:val="18"/>
                <w:szCs w:val="18"/>
              </w:rPr>
              <w:t>векторе,</w:t>
            </w:r>
            <w:r>
              <w:rPr>
                <w:rFonts w:eastAsia="Verdana" w:cs="Tahoma" w:ascii="Tahoma" w:hAnsi="Tahoma"/>
                <w:bCs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bCs/>
                <w:sz w:val="18"/>
                <w:szCs w:val="18"/>
              </w:rPr>
              <w:t>если</w:t>
            </w:r>
            <w:r>
              <w:rPr>
                <w:rFonts w:eastAsia="Verdana" w:cs="Tahoma" w:ascii="Tahoma" w:hAnsi="Tahoma"/>
                <w:bCs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bCs/>
                <w:sz w:val="18"/>
                <w:szCs w:val="18"/>
              </w:rPr>
              <w:t>есть</w:t>
            </w:r>
            <w:r>
              <w:rPr>
                <w:rFonts w:eastAsia="Verdana" w:cs="Tahoma" w:ascii="Tahoma" w:hAnsi="Tahoma"/>
                <w:bCs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bCs/>
                <w:sz w:val="18"/>
                <w:szCs w:val="18"/>
              </w:rPr>
              <w:t>-</w:t>
            </w:r>
            <w:r>
              <w:rPr>
                <w:rFonts w:eastAsia="Verdana" w:cs="Tahoma" w:ascii="Tahoma" w:hAnsi="Tahoma"/>
                <w:bCs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bCs/>
                <w:sz w:val="18"/>
                <w:szCs w:val="18"/>
              </w:rPr>
              <w:t>гайдлайн</w:t>
            </w:r>
            <w:r>
              <w:rPr>
                <w:rFonts w:eastAsia="Verdana" w:cs="Tahoma" w:ascii="Tahoma" w:hAnsi="Tahoma"/>
                <w:bCs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bCs/>
                <w:sz w:val="18"/>
                <w:szCs w:val="18"/>
              </w:rPr>
              <w:t>или</w:t>
            </w:r>
            <w:r>
              <w:rPr>
                <w:rFonts w:eastAsia="Verdana" w:cs="Tahoma" w:ascii="Tahoma" w:hAnsi="Tahoma"/>
                <w:bCs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bCs/>
                <w:sz w:val="18"/>
                <w:szCs w:val="18"/>
              </w:rPr>
              <w:t>брендбук.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ahoma" w:hAnsi="Tahoma" w:cs="Tahoma"/>
                <w:i/>
                <w:i/>
                <w:sz w:val="18"/>
                <w:szCs w:val="18"/>
              </w:rPr>
            </w:pPr>
            <w:r>
              <w:rPr>
                <w:rFonts w:cs="Tahoma" w:ascii="Tahoma" w:hAnsi="Tahoma"/>
                <w:i/>
                <w:sz w:val="18"/>
                <w:szCs w:val="18"/>
              </w:rPr>
              <w:t>Прикладываю наш брендбук. Отдельным файлом прилагаю лого в векторе.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20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</w:tr>
      <w:tr>
        <w:trPr/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EEE" w:val="clear"/>
          </w:tcPr>
          <w:p>
            <w:pPr>
              <w:pStyle w:val="Normal"/>
              <w:snapToGrid w:val="false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 xml:space="preserve">Дорабатывается/восстанавливается </w:t>
            </w:r>
          </w:p>
          <w:p>
            <w:pPr>
              <w:pStyle w:val="Normal"/>
              <w:snapToGrid w:val="false"/>
              <w:spacing w:before="0" w:after="20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bCs/>
                <w:sz w:val="18"/>
                <w:szCs w:val="18"/>
              </w:rPr>
              <w:t>Отрисовка</w:t>
            </w:r>
            <w:r>
              <w:rPr>
                <w:rFonts w:eastAsia="Verdana" w:cs="Tahoma" w:ascii="Tahoma" w:hAnsi="Tahoma"/>
                <w:bCs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bCs/>
                <w:sz w:val="18"/>
                <w:szCs w:val="18"/>
              </w:rPr>
              <w:t>логотипа</w:t>
            </w:r>
            <w:r>
              <w:rPr>
                <w:rFonts w:eastAsia="Verdana" w:cs="Tahoma" w:ascii="Tahoma" w:hAnsi="Tahoma"/>
                <w:bCs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bCs/>
                <w:sz w:val="18"/>
                <w:szCs w:val="18"/>
              </w:rPr>
              <w:t>по</w:t>
            </w:r>
            <w:r>
              <w:rPr>
                <w:rFonts w:eastAsia="Verdana" w:cs="Tahoma" w:ascii="Tahoma" w:hAnsi="Tahoma"/>
                <w:bCs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bCs/>
                <w:sz w:val="18"/>
                <w:szCs w:val="18"/>
              </w:rPr>
              <w:t>образцу,</w:t>
            </w:r>
            <w:r>
              <w:rPr>
                <w:rFonts w:eastAsia="Verdana" w:cs="Tahoma" w:ascii="Tahoma" w:hAnsi="Tahoma"/>
                <w:bCs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bCs/>
                <w:sz w:val="18"/>
                <w:szCs w:val="18"/>
              </w:rPr>
              <w:t>модификация,</w:t>
            </w:r>
            <w:r>
              <w:rPr>
                <w:rFonts w:eastAsia="Verdana" w:cs="Tahoma" w:ascii="Tahoma" w:hAnsi="Tahoma"/>
                <w:bCs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bCs/>
                <w:sz w:val="18"/>
                <w:szCs w:val="18"/>
              </w:rPr>
              <w:t>стилизация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ahoma" w:hAnsi="Tahoma" w:cs="Tahoma"/>
                <w:i/>
                <w:i/>
                <w:sz w:val="18"/>
                <w:szCs w:val="18"/>
              </w:rPr>
            </w:pPr>
            <w:r>
              <w:rPr>
                <w:rFonts w:cs="Tahoma" w:ascii="Tahoma" w:hAnsi="Tahoma"/>
                <w:i/>
                <w:sz w:val="18"/>
                <w:szCs w:val="18"/>
              </w:rPr>
              <w:t>Нет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20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</w:tr>
      <w:tr>
        <w:trPr/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EEE" w:val="clear"/>
          </w:tcPr>
          <w:p>
            <w:pPr>
              <w:pStyle w:val="Normal"/>
              <w:snapToGrid w:val="false"/>
              <w:rPr>
                <w:rFonts w:ascii="Tahoma" w:hAnsi="Tahoma" w:cs="Tahoma"/>
                <w:b/>
                <w:b/>
                <w:bCs/>
                <w:sz w:val="18"/>
                <w:szCs w:val="18"/>
              </w:rPr>
            </w:pP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>Разрабатывается</w:t>
            </w:r>
            <w:r>
              <w:rPr>
                <w:rFonts w:eastAsia="Verdana" w:cs="Tahoma" w:ascii="Tahoma" w:hAnsi="Tahom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>нами</w:t>
            </w:r>
          </w:p>
          <w:p>
            <w:pPr>
              <w:pStyle w:val="Normal"/>
              <w:snapToGrid w:val="false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>Логотип/товарный</w:t>
            </w:r>
            <w:r>
              <w:rPr>
                <w:rFonts w:eastAsia="Verdana" w:cs="Tahoma" w:ascii="Tahoma" w:hAnsi="Tahom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 xml:space="preserve">знак: </w:t>
            </w:r>
          </w:p>
          <w:p>
            <w:pPr>
              <w:pStyle w:val="Normal"/>
              <w:snapToGrid w:val="false"/>
              <w:spacing w:before="0" w:after="20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bCs/>
                <w:sz w:val="18"/>
                <w:szCs w:val="18"/>
              </w:rPr>
              <w:t>Полноценный</w:t>
            </w:r>
            <w:r>
              <w:rPr>
                <w:rFonts w:eastAsia="Verdana" w:cs="Tahoma" w:ascii="Tahoma" w:hAnsi="Tahoma"/>
                <w:bCs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bCs/>
                <w:sz w:val="18"/>
                <w:szCs w:val="18"/>
              </w:rPr>
              <w:t>логотип</w:t>
            </w:r>
            <w:r>
              <w:rPr>
                <w:rFonts w:eastAsia="Verdana" w:cs="Tahoma" w:ascii="Tahoma" w:hAnsi="Tahoma"/>
                <w:bCs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bCs/>
                <w:sz w:val="18"/>
                <w:szCs w:val="18"/>
              </w:rPr>
              <w:t>для</w:t>
            </w:r>
            <w:r>
              <w:rPr>
                <w:rFonts w:eastAsia="Verdana" w:cs="Tahoma" w:ascii="Tahoma" w:hAnsi="Tahoma"/>
                <w:bCs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bCs/>
                <w:sz w:val="18"/>
                <w:szCs w:val="18"/>
              </w:rPr>
              <w:t>компании,</w:t>
            </w:r>
            <w:r>
              <w:rPr>
                <w:rFonts w:eastAsia="Verdana" w:cs="Tahoma" w:ascii="Tahoma" w:hAnsi="Tahoma"/>
                <w:bCs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bCs/>
                <w:sz w:val="18"/>
                <w:szCs w:val="18"/>
              </w:rPr>
              <w:t>который</w:t>
            </w:r>
            <w:r>
              <w:rPr>
                <w:rFonts w:eastAsia="Verdana" w:cs="Tahoma" w:ascii="Tahoma" w:hAnsi="Tahoma"/>
                <w:bCs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bCs/>
                <w:sz w:val="18"/>
                <w:szCs w:val="18"/>
              </w:rPr>
              <w:t>можно</w:t>
            </w:r>
            <w:r>
              <w:rPr>
                <w:rFonts w:eastAsia="Verdana" w:cs="Tahoma" w:ascii="Tahoma" w:hAnsi="Tahoma"/>
                <w:bCs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bCs/>
                <w:sz w:val="18"/>
                <w:szCs w:val="18"/>
              </w:rPr>
              <w:t>использовать</w:t>
            </w:r>
            <w:r>
              <w:rPr>
                <w:rFonts w:eastAsia="Verdana" w:cs="Tahoma" w:ascii="Tahoma" w:hAnsi="Tahoma"/>
                <w:bCs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bCs/>
                <w:sz w:val="18"/>
                <w:szCs w:val="18"/>
              </w:rPr>
              <w:t>в</w:t>
            </w:r>
            <w:r>
              <w:rPr>
                <w:rFonts w:eastAsia="Verdana" w:cs="Tahoma" w:ascii="Tahoma" w:hAnsi="Tahoma"/>
                <w:bCs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bCs/>
                <w:sz w:val="18"/>
                <w:szCs w:val="18"/>
              </w:rPr>
              <w:t>дальнейшем</w:t>
            </w:r>
            <w:r>
              <w:rPr>
                <w:rFonts w:eastAsia="Verdana" w:cs="Tahoma" w:ascii="Tahoma" w:hAnsi="Tahoma"/>
                <w:bCs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bCs/>
                <w:sz w:val="18"/>
                <w:szCs w:val="18"/>
              </w:rPr>
              <w:t>в</w:t>
            </w:r>
            <w:r>
              <w:rPr>
                <w:rFonts w:eastAsia="Verdana" w:cs="Tahoma" w:ascii="Tahoma" w:hAnsi="Tahoma"/>
                <w:bCs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bCs/>
                <w:sz w:val="18"/>
                <w:szCs w:val="18"/>
              </w:rPr>
              <w:t>полиграфии</w:t>
            </w:r>
            <w:r>
              <w:rPr>
                <w:rFonts w:eastAsia="Verdana" w:cs="Tahoma" w:ascii="Tahoma" w:hAnsi="Tahoma"/>
                <w:bCs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bCs/>
                <w:sz w:val="18"/>
                <w:szCs w:val="18"/>
              </w:rPr>
              <w:t>на</w:t>
            </w:r>
            <w:r>
              <w:rPr>
                <w:rFonts w:eastAsia="Verdana" w:cs="Tahoma" w:ascii="Tahoma" w:hAnsi="Tahoma"/>
                <w:bCs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bCs/>
                <w:sz w:val="18"/>
                <w:szCs w:val="18"/>
              </w:rPr>
              <w:t>носителях</w:t>
            </w:r>
            <w:r>
              <w:rPr>
                <w:rFonts w:eastAsia="Verdana" w:cs="Tahoma" w:ascii="Tahoma" w:hAnsi="Tahoma"/>
                <w:bCs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bCs/>
                <w:sz w:val="18"/>
                <w:szCs w:val="18"/>
              </w:rPr>
              <w:t>любого</w:t>
            </w:r>
            <w:r>
              <w:rPr>
                <w:rFonts w:eastAsia="Verdana" w:cs="Tahoma" w:ascii="Tahoma" w:hAnsi="Tahoma"/>
                <w:bCs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bCs/>
                <w:sz w:val="18"/>
                <w:szCs w:val="18"/>
              </w:rPr>
              <w:t>размера</w:t>
            </w:r>
            <w:r>
              <w:rPr>
                <w:rFonts w:eastAsia="Verdana" w:cs="Tahoma" w:ascii="Tahoma" w:hAnsi="Tahoma"/>
                <w:bCs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bCs/>
                <w:sz w:val="18"/>
                <w:szCs w:val="18"/>
              </w:rPr>
              <w:t>(масштабируемый</w:t>
            </w:r>
            <w:r>
              <w:rPr>
                <w:rFonts w:eastAsia="Verdana" w:cs="Tahoma" w:ascii="Tahoma" w:hAnsi="Tahoma"/>
                <w:bCs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bCs/>
                <w:sz w:val="18"/>
                <w:szCs w:val="18"/>
              </w:rPr>
              <w:t>логотип</w:t>
            </w:r>
            <w:r>
              <w:rPr>
                <w:rFonts w:eastAsia="Verdana" w:cs="Tahoma" w:ascii="Tahoma" w:hAnsi="Tahoma"/>
                <w:bCs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bCs/>
                <w:sz w:val="18"/>
                <w:szCs w:val="18"/>
              </w:rPr>
              <w:t>в</w:t>
            </w:r>
            <w:r>
              <w:rPr>
                <w:rFonts w:eastAsia="Verdana" w:cs="Tahoma" w:ascii="Tahoma" w:hAnsi="Tahoma"/>
                <w:bCs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bCs/>
                <w:sz w:val="18"/>
                <w:szCs w:val="18"/>
              </w:rPr>
              <w:t>векторе)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ahoma" w:hAnsi="Tahoma" w:cs="Tahoma"/>
                <w:i/>
                <w:i/>
                <w:sz w:val="18"/>
                <w:szCs w:val="18"/>
              </w:rPr>
            </w:pPr>
            <w:r>
              <w:rPr>
                <w:rFonts w:cs="Tahoma" w:ascii="Tahoma" w:hAnsi="Tahoma"/>
                <w:i/>
                <w:sz w:val="18"/>
                <w:szCs w:val="18"/>
              </w:rPr>
              <w:t>Нет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20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</w:tr>
      <w:tr>
        <w:trPr/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ahoma" w:hAnsi="Tahoma" w:cs="Tahoma"/>
                <w:b/>
                <w:b/>
                <w:bCs/>
                <w:sz w:val="18"/>
                <w:szCs w:val="18"/>
              </w:rPr>
            </w:pP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>ТИП</w:t>
            </w:r>
            <w:r>
              <w:rPr>
                <w:rFonts w:eastAsia="Verdana" w:cs="Tahoma" w:ascii="Tahoma" w:hAnsi="Tahom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>ДИЗАЙНА</w:t>
            </w:r>
            <w:r>
              <w:rPr>
                <w:rFonts w:eastAsia="Verdana" w:cs="Tahoma" w:ascii="Tahoma" w:hAnsi="Tahom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>САЙТА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ahoma" w:hAnsi="Tahoma" w:cs="Tahoma"/>
                <w:b/>
                <w:b/>
                <w:bCs/>
                <w:sz w:val="18"/>
                <w:szCs w:val="18"/>
              </w:rPr>
            </w:pP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>ПРИМЕР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ahoma" w:hAnsi="Tahoma" w:cs="Tahoma"/>
                <w:b/>
                <w:b/>
                <w:bCs/>
                <w:sz w:val="18"/>
                <w:szCs w:val="18"/>
              </w:rPr>
            </w:pP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>ВАШ ВАРИАНТ ОТВЕТА</w:t>
            </w:r>
          </w:p>
        </w:tc>
      </w:tr>
      <w:tr>
        <w:trPr/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EEE" w:val="clear"/>
          </w:tcPr>
          <w:p>
            <w:pPr>
              <w:pStyle w:val="Normal"/>
              <w:snapToGrid w:val="false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 xml:space="preserve">Имиджевый: </w:t>
            </w:r>
          </w:p>
          <w:p>
            <w:pPr>
              <w:pStyle w:val="Normal"/>
              <w:snapToGrid w:val="false"/>
              <w:spacing w:before="0" w:after="20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bCs/>
                <w:sz w:val="18"/>
                <w:szCs w:val="18"/>
              </w:rPr>
              <w:t>Главное</w:t>
            </w:r>
            <w:r>
              <w:rPr>
                <w:rFonts w:eastAsia="Verdana" w:cs="Tahoma" w:ascii="Tahoma" w:hAnsi="Tahoma"/>
                <w:bCs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bCs/>
                <w:sz w:val="18"/>
                <w:szCs w:val="18"/>
              </w:rPr>
              <w:t>внимание</w:t>
            </w:r>
            <w:r>
              <w:rPr>
                <w:rFonts w:eastAsia="Verdana" w:cs="Tahoma" w:ascii="Tahoma" w:hAnsi="Tahoma"/>
                <w:bCs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bCs/>
                <w:sz w:val="18"/>
                <w:szCs w:val="18"/>
              </w:rPr>
              <w:t>уделяется</w:t>
              <w:br/>
              <w:t>графической</w:t>
            </w:r>
            <w:r>
              <w:rPr>
                <w:rFonts w:eastAsia="Verdana" w:cs="Tahoma" w:ascii="Tahoma" w:hAnsi="Tahoma"/>
                <w:bCs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bCs/>
                <w:sz w:val="18"/>
                <w:szCs w:val="18"/>
              </w:rPr>
              <w:t>части</w:t>
            </w:r>
            <w:r>
              <w:rPr>
                <w:rFonts w:eastAsia="Verdana" w:cs="Tahoma" w:ascii="Tahoma" w:hAnsi="Tahoma"/>
                <w:bCs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bCs/>
                <w:sz w:val="18"/>
                <w:szCs w:val="18"/>
              </w:rPr>
              <w:t>сайта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ahoma" w:hAnsi="Tahoma" w:cs="Tahoma"/>
                <w:i/>
                <w:i/>
                <w:sz w:val="18"/>
                <w:szCs w:val="18"/>
              </w:rPr>
            </w:pPr>
            <w:r>
              <w:rPr>
                <w:rFonts w:cs="Tahoma" w:ascii="Tahoma" w:hAnsi="Tahoma"/>
                <w:i/>
                <w:sz w:val="18"/>
                <w:szCs w:val="18"/>
              </w:rPr>
              <w:t>Да, нужно больше изображений, чем текста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20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</w:tr>
      <w:tr>
        <w:trPr/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EEE" w:val="clear"/>
          </w:tcPr>
          <w:p>
            <w:pPr>
              <w:pStyle w:val="Normal"/>
              <w:snapToGrid w:val="false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 xml:space="preserve">Информационный: </w:t>
            </w:r>
          </w:p>
          <w:p>
            <w:pPr>
              <w:pStyle w:val="Normal"/>
              <w:snapToGrid w:val="false"/>
              <w:spacing w:before="0" w:after="20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bCs/>
                <w:sz w:val="18"/>
                <w:szCs w:val="18"/>
              </w:rPr>
              <w:t>Минимум</w:t>
            </w:r>
            <w:r>
              <w:rPr>
                <w:rFonts w:eastAsia="Verdana" w:cs="Tahoma" w:ascii="Tahoma" w:hAnsi="Tahoma"/>
                <w:bCs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bCs/>
                <w:sz w:val="18"/>
                <w:szCs w:val="18"/>
              </w:rPr>
              <w:t>графики,</w:t>
            </w:r>
            <w:r>
              <w:rPr>
                <w:rFonts w:eastAsia="Verdana" w:cs="Tahoma" w:ascii="Tahoma" w:hAnsi="Tahoma"/>
                <w:bCs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bCs/>
                <w:sz w:val="18"/>
                <w:szCs w:val="18"/>
              </w:rPr>
              <w:t>максимум</w:t>
            </w:r>
            <w:r>
              <w:rPr>
                <w:rFonts w:eastAsia="Verdana" w:cs="Tahoma" w:ascii="Tahoma" w:hAnsi="Tahoma"/>
                <w:bCs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bCs/>
                <w:sz w:val="18"/>
                <w:szCs w:val="18"/>
              </w:rPr>
              <w:t>текста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Tahoma" w:hAnsi="Tahoma" w:cs="Tahoma"/>
                <w:bCs/>
                <w:i/>
                <w:i/>
                <w:sz w:val="18"/>
                <w:szCs w:val="18"/>
              </w:rPr>
            </w:pPr>
            <w:r>
              <w:rPr>
                <w:rFonts w:cs="Tahoma" w:ascii="Tahoma" w:hAnsi="Tahoma"/>
                <w:bCs/>
                <w:i/>
                <w:sz w:val="18"/>
                <w:szCs w:val="18"/>
              </w:rPr>
              <w:t>Нет</w:t>
            </w:r>
          </w:p>
          <w:p>
            <w:pPr>
              <w:pStyle w:val="Normal"/>
              <w:snapToGrid w:val="false"/>
              <w:spacing w:before="0" w:after="20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200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cs="Tahoma" w:ascii="Tahoma" w:hAnsi="Tahoma"/>
                <w:bCs/>
                <w:sz w:val="18"/>
                <w:szCs w:val="18"/>
              </w:rPr>
            </w:r>
          </w:p>
        </w:tc>
      </w:tr>
      <w:tr>
        <w:trPr>
          <w:trHeight w:val="80" w:hRule="atLeast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EEE" w:val="clear"/>
          </w:tcPr>
          <w:p>
            <w:pPr>
              <w:pStyle w:val="Normal"/>
              <w:snapToGrid w:val="false"/>
              <w:spacing w:before="0" w:after="20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>Другой</w:t>
            </w:r>
            <w:r>
              <w:rPr>
                <w:rFonts w:eastAsia="Verdana" w:cs="Tahoma" w:ascii="Tahoma" w:hAnsi="Tahom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>тип</w:t>
            </w:r>
            <w:r>
              <w:rPr>
                <w:rFonts w:eastAsia="Verdana" w:cs="Tahoma" w:ascii="Tahoma" w:hAnsi="Tahom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>дизайна</w:t>
            </w:r>
            <w:r>
              <w:rPr>
                <w:rFonts w:eastAsia="Verdana" w:cs="Tahoma" w:ascii="Tahoma" w:hAnsi="Tahom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>(коммерческий)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napToGrid w:val="false"/>
              <w:spacing w:before="0"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-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snapToGrid w:val="false"/>
              <w:spacing w:before="0"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</w:tr>
      <w:tr>
        <w:trPr/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EEE" w:val="clear"/>
          </w:tcPr>
          <w:p>
            <w:pPr>
              <w:pStyle w:val="Normal"/>
              <w:snapToGrid w:val="false"/>
              <w:spacing w:before="0" w:after="20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>Слова,</w:t>
            </w:r>
            <w:r>
              <w:rPr>
                <w:rFonts w:eastAsia="Verdana" w:cs="Tahoma" w:ascii="Tahoma" w:hAnsi="Tahom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>характеризующие</w:t>
            </w:r>
            <w:r>
              <w:rPr>
                <w:rFonts w:eastAsia="Verdana" w:cs="Tahoma" w:ascii="Tahoma" w:hAnsi="Tahom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>стилистику</w:t>
              <w:br/>
              <w:t>Вашего</w:t>
            </w:r>
            <w:r>
              <w:rPr>
                <w:rFonts w:eastAsia="Verdana" w:cs="Tahoma" w:ascii="Tahoma" w:hAnsi="Tahom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>сайта:</w:t>
            </w:r>
            <w:r>
              <w:rPr>
                <w:rFonts w:cs="Tahoma" w:ascii="Tahoma" w:hAnsi="Tahoma"/>
                <w:sz w:val="18"/>
                <w:szCs w:val="18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ahoma" w:hAnsi="Tahoma" w:cs="Tahoma"/>
                <w:i/>
                <w:i/>
                <w:sz w:val="18"/>
                <w:szCs w:val="18"/>
              </w:rPr>
            </w:pPr>
            <w:r>
              <w:rPr>
                <w:rFonts w:cs="Tahoma" w:ascii="Tahoma" w:hAnsi="Tahoma"/>
                <w:i/>
                <w:sz w:val="18"/>
                <w:szCs w:val="18"/>
              </w:rPr>
              <w:t>Современный, модный, яркий, свежий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20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</w:tr>
      <w:tr>
        <w:trPr/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EEE" w:val="clear"/>
          </w:tcPr>
          <w:p>
            <w:pPr>
              <w:pStyle w:val="Normal"/>
              <w:snapToGrid w:val="false"/>
              <w:spacing w:before="0" w:after="20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>Перечислите</w:t>
            </w:r>
            <w:r>
              <w:rPr>
                <w:rFonts w:eastAsia="Verdana" w:cs="Tahoma" w:ascii="Tahoma" w:hAnsi="Tahom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>3-6</w:t>
            </w:r>
            <w:r>
              <w:rPr>
                <w:rFonts w:eastAsia="Verdana" w:cs="Tahoma" w:ascii="Tahoma" w:hAnsi="Tahom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>сайтов,</w:t>
            </w:r>
            <w:r>
              <w:rPr>
                <w:rFonts w:eastAsia="Verdana" w:cs="Tahoma" w:ascii="Tahoma" w:hAnsi="Tahom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>дизайн</w:t>
            </w:r>
            <w:r>
              <w:rPr>
                <w:rFonts w:eastAsia="Verdana" w:cs="Tahoma" w:ascii="Tahoma" w:hAnsi="Tahom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>которых</w:t>
            </w:r>
            <w:r>
              <w:rPr>
                <w:rFonts w:eastAsia="Verdana" w:cs="Tahoma" w:ascii="Tahoma" w:hAnsi="Tahom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>Вам</w:t>
            </w:r>
            <w:r>
              <w:rPr>
                <w:rFonts w:eastAsia="Verdana" w:cs="Tahoma" w:ascii="Tahoma" w:hAnsi="Tahom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>нравится с указанием того, что именно нравится: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snapToGrid w:val="false"/>
              <w:rPr>
                <w:rFonts w:ascii="Tahoma" w:hAnsi="Tahoma" w:cs="Tahoma"/>
                <w:i/>
                <w:i/>
                <w:sz w:val="18"/>
                <w:szCs w:val="18"/>
              </w:rPr>
            </w:pPr>
            <w:hyperlink r:id="rId2">
              <w:r>
                <w:rPr>
                  <w:rFonts w:cs="Tahoma" w:ascii="Tahoma" w:hAnsi="Tahoma"/>
                  <w:i/>
                  <w:sz w:val="18"/>
                  <w:szCs w:val="18"/>
                </w:rPr>
                <w:t>http://www.tisso33.ru/</w:t>
              </w:r>
            </w:hyperlink>
            <w:r>
              <w:rPr>
                <w:rFonts w:cs="Tahoma" w:ascii="Tahoma" w:hAnsi="Tahoma"/>
                <w:i/>
                <w:sz w:val="18"/>
                <w:szCs w:val="18"/>
              </w:rPr>
              <w:t xml:space="preserve"> – структура главной страницы</w:t>
            </w:r>
          </w:p>
          <w:p>
            <w:pPr>
              <w:pStyle w:val="Style19"/>
              <w:snapToGrid w:val="false"/>
              <w:rPr>
                <w:rFonts w:ascii="Tahoma" w:hAnsi="Tahoma" w:cs="Tahoma"/>
                <w:i/>
                <w:i/>
                <w:sz w:val="18"/>
                <w:szCs w:val="18"/>
              </w:rPr>
            </w:pPr>
            <w:hyperlink r:id="rId3">
              <w:r>
                <w:rPr>
                  <w:rFonts w:cs="Tahoma" w:ascii="Tahoma" w:hAnsi="Tahoma"/>
                  <w:i/>
                  <w:sz w:val="18"/>
                  <w:szCs w:val="18"/>
                  <w:lang w:val="en-US"/>
                </w:rPr>
                <w:t>http</w:t>
              </w:r>
              <w:r>
                <w:rPr>
                  <w:rFonts w:cs="Tahoma" w:ascii="Tahoma" w:hAnsi="Tahoma"/>
                  <w:i/>
                  <w:sz w:val="18"/>
                  <w:szCs w:val="18"/>
                </w:rPr>
                <w:t>://</w:t>
              </w:r>
              <w:r>
                <w:rPr>
                  <w:rFonts w:cs="Tahoma" w:ascii="Tahoma" w:hAnsi="Tahoma"/>
                  <w:i/>
                  <w:sz w:val="18"/>
                  <w:szCs w:val="18"/>
                  <w:lang w:val="en-US"/>
                </w:rPr>
                <w:t>www</w:t>
              </w:r>
              <w:r>
                <w:rPr>
                  <w:rFonts w:cs="Tahoma" w:ascii="Tahoma" w:hAnsi="Tahoma"/>
                  <w:i/>
                  <w:sz w:val="18"/>
                  <w:szCs w:val="18"/>
                </w:rPr>
                <w:t>.</w:t>
              </w:r>
              <w:r>
                <w:rPr>
                  <w:rFonts w:cs="Tahoma" w:ascii="Tahoma" w:hAnsi="Tahoma"/>
                  <w:i/>
                  <w:sz w:val="18"/>
                  <w:szCs w:val="18"/>
                  <w:lang w:val="en-US"/>
                </w:rPr>
                <w:t>ardamina</w:t>
              </w:r>
              <w:r>
                <w:rPr>
                  <w:rFonts w:cs="Tahoma" w:ascii="Tahoma" w:hAnsi="Tahoma"/>
                  <w:i/>
                  <w:sz w:val="18"/>
                  <w:szCs w:val="18"/>
                </w:rPr>
                <w:t>.</w:t>
              </w:r>
              <w:r>
                <w:rPr>
                  <w:rFonts w:cs="Tahoma" w:ascii="Tahoma" w:hAnsi="Tahoma"/>
                  <w:i/>
                  <w:sz w:val="18"/>
                  <w:szCs w:val="18"/>
                  <w:lang w:val="en-US"/>
                </w:rPr>
                <w:t>com</w:t>
              </w:r>
            </w:hyperlink>
            <w:r>
              <w:rPr>
                <w:rFonts w:cs="Tahoma" w:ascii="Tahoma" w:hAnsi="Tahoma"/>
                <w:i/>
                <w:sz w:val="18"/>
                <w:szCs w:val="18"/>
              </w:rPr>
              <w:t xml:space="preserve"> – цвета, исполнение каталога</w:t>
            </w:r>
          </w:p>
          <w:p>
            <w:pPr>
              <w:pStyle w:val="Style19"/>
              <w:snapToGrid w:val="false"/>
              <w:spacing w:before="0" w:after="120"/>
              <w:rPr>
                <w:rFonts w:ascii="Tahoma" w:hAnsi="Tahoma" w:cs="Tahoma"/>
                <w:i/>
                <w:i/>
                <w:sz w:val="18"/>
                <w:szCs w:val="18"/>
              </w:rPr>
            </w:pPr>
            <w:hyperlink r:id="rId4">
              <w:r>
                <w:rPr>
                  <w:rFonts w:cs="Tahoma" w:ascii="Tahoma" w:hAnsi="Tahoma"/>
                  <w:i/>
                  <w:sz w:val="18"/>
                  <w:szCs w:val="18"/>
                  <w:lang w:val="en-US"/>
                </w:rPr>
                <w:t>http</w:t>
              </w:r>
              <w:r>
                <w:rPr>
                  <w:rFonts w:cs="Tahoma" w:ascii="Tahoma" w:hAnsi="Tahoma"/>
                  <w:i/>
                  <w:sz w:val="18"/>
                  <w:szCs w:val="18"/>
                </w:rPr>
                <w:t>://</w:t>
              </w:r>
              <w:r>
                <w:rPr>
                  <w:rFonts w:cs="Tahoma" w:ascii="Tahoma" w:hAnsi="Tahoma"/>
                  <w:i/>
                  <w:sz w:val="18"/>
                  <w:szCs w:val="18"/>
                  <w:lang w:val="en-US"/>
                </w:rPr>
                <w:t>www</w:t>
              </w:r>
              <w:r>
                <w:rPr>
                  <w:rFonts w:cs="Tahoma" w:ascii="Tahoma" w:hAnsi="Tahoma"/>
                  <w:i/>
                  <w:sz w:val="18"/>
                  <w:szCs w:val="18"/>
                </w:rPr>
                <w:t>.</w:t>
              </w:r>
              <w:r>
                <w:rPr>
                  <w:rFonts w:cs="Tahoma" w:ascii="Tahoma" w:hAnsi="Tahoma"/>
                  <w:i/>
                  <w:sz w:val="18"/>
                  <w:szCs w:val="18"/>
                  <w:lang w:val="en-US"/>
                </w:rPr>
                <w:t>ruskales</w:t>
              </w:r>
              <w:r>
                <w:rPr>
                  <w:rFonts w:cs="Tahoma" w:ascii="Tahoma" w:hAnsi="Tahoma"/>
                  <w:i/>
                  <w:sz w:val="18"/>
                  <w:szCs w:val="18"/>
                </w:rPr>
                <w:t>.</w:t>
              </w:r>
              <w:r>
                <w:rPr>
                  <w:rFonts w:cs="Tahoma" w:ascii="Tahoma" w:hAnsi="Tahoma"/>
                  <w:i/>
                  <w:sz w:val="18"/>
                  <w:szCs w:val="18"/>
                  <w:lang w:val="en-US"/>
                </w:rPr>
                <w:t>ru</w:t>
              </w:r>
              <w:r>
                <w:rPr>
                  <w:rFonts w:cs="Tahoma" w:ascii="Tahoma" w:hAnsi="Tahoma"/>
                  <w:i/>
                  <w:sz w:val="18"/>
                  <w:szCs w:val="18"/>
                </w:rPr>
                <w:t>/</w:t>
              </w:r>
            </w:hyperlink>
            <w:r>
              <w:rPr>
                <w:rFonts w:cs="Tahoma" w:ascii="Tahoma" w:hAnsi="Tahoma"/>
                <w:i/>
                <w:sz w:val="18"/>
                <w:szCs w:val="18"/>
              </w:rPr>
              <w:t xml:space="preserve"> - баннеры слева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napToGrid w:val="false"/>
              <w:spacing w:before="0" w:after="12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</w:tr>
      <w:tr>
        <w:trPr/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EEE" w:val="clear"/>
          </w:tcPr>
          <w:p>
            <w:pPr>
              <w:pStyle w:val="Normal"/>
              <w:snapToGrid w:val="false"/>
              <w:spacing w:before="0" w:after="20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>Перечислите</w:t>
            </w:r>
            <w:r>
              <w:rPr>
                <w:rFonts w:eastAsia="Verdana" w:cs="Tahoma" w:ascii="Tahoma" w:hAnsi="Tahom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>3-6</w:t>
            </w:r>
            <w:r>
              <w:rPr>
                <w:rFonts w:eastAsia="Verdana" w:cs="Tahoma" w:ascii="Tahoma" w:hAnsi="Tahom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>сайтов,</w:t>
            </w:r>
            <w:r>
              <w:rPr>
                <w:rFonts w:eastAsia="Verdana" w:cs="Tahoma" w:ascii="Tahoma" w:hAnsi="Tahom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>дизайн</w:t>
            </w:r>
            <w:r>
              <w:rPr>
                <w:rFonts w:eastAsia="Verdana" w:cs="Tahoma" w:ascii="Tahoma" w:hAnsi="Tahom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>которых</w:t>
            </w:r>
            <w:r>
              <w:rPr>
                <w:rFonts w:eastAsia="Verdana" w:cs="Tahoma" w:ascii="Tahoma" w:hAnsi="Tahom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>Вам</w:t>
            </w:r>
            <w:r>
              <w:rPr>
                <w:rFonts w:eastAsia="Verdana" w:cs="Tahoma" w:ascii="Tahoma" w:hAnsi="Tahom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>НЕ</w:t>
            </w:r>
            <w:r>
              <w:rPr>
                <w:rFonts w:eastAsia="Verdana" w:cs="Tahoma" w:ascii="Tahoma" w:hAnsi="Tahom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>нравится с указанием того, что конкретно не нравится: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snapToGrid w:val="false"/>
              <w:rPr>
                <w:rFonts w:ascii="Tahoma" w:hAnsi="Tahoma" w:cs="Tahoma"/>
                <w:i/>
                <w:i/>
                <w:sz w:val="18"/>
                <w:szCs w:val="18"/>
              </w:rPr>
            </w:pPr>
            <w:hyperlink r:id="rId5">
              <w:r>
                <w:rPr>
                  <w:rFonts w:cs="Tahoma" w:ascii="Tahoma" w:hAnsi="Tahoma"/>
                  <w:i/>
                  <w:sz w:val="18"/>
                  <w:szCs w:val="18"/>
                </w:rPr>
                <w:t>http://beautifulwear.ru/</w:t>
              </w:r>
            </w:hyperlink>
            <w:r>
              <w:rPr>
                <w:rFonts w:cs="Tahoma" w:ascii="Tahoma" w:hAnsi="Tahoma"/>
                <w:i/>
                <w:sz w:val="18"/>
                <w:szCs w:val="18"/>
              </w:rPr>
              <w:t xml:space="preserve"> - цветовое решение</w:t>
            </w:r>
          </w:p>
          <w:p>
            <w:pPr>
              <w:pStyle w:val="Style19"/>
              <w:snapToGrid w:val="false"/>
              <w:rPr>
                <w:rFonts w:ascii="Tahoma" w:hAnsi="Tahoma" w:cs="Tahoma"/>
                <w:i/>
                <w:i/>
                <w:sz w:val="18"/>
                <w:szCs w:val="18"/>
              </w:rPr>
            </w:pPr>
            <w:hyperlink r:id="rId6">
              <w:r>
                <w:rPr>
                  <w:rFonts w:cs="Tahoma" w:ascii="Tahoma" w:hAnsi="Tahoma"/>
                  <w:i/>
                  <w:sz w:val="18"/>
                  <w:szCs w:val="18"/>
                </w:rPr>
                <w:t>http://www.virgi-style.ru/</w:t>
              </w:r>
            </w:hyperlink>
            <w:r>
              <w:rPr>
                <w:rFonts w:cs="Tahoma" w:ascii="Tahoma" w:hAnsi="Tahoma"/>
                <w:i/>
                <w:sz w:val="18"/>
                <w:szCs w:val="18"/>
              </w:rPr>
              <w:t xml:space="preserve"> - оформление меню</w:t>
            </w:r>
          </w:p>
          <w:p>
            <w:pPr>
              <w:pStyle w:val="Style19"/>
              <w:snapToGrid w:val="false"/>
              <w:spacing w:before="0" w:after="120"/>
              <w:rPr>
                <w:rFonts w:ascii="Tahoma" w:hAnsi="Tahoma" w:cs="Tahoma"/>
                <w:i/>
                <w:i/>
                <w:sz w:val="18"/>
                <w:szCs w:val="18"/>
              </w:rPr>
            </w:pPr>
            <w:hyperlink r:id="rId7">
              <w:r>
                <w:rPr>
                  <w:rFonts w:cs="Tahoma" w:ascii="Tahoma" w:hAnsi="Tahoma"/>
                  <w:i/>
                  <w:sz w:val="18"/>
                  <w:szCs w:val="18"/>
                </w:rPr>
                <w:t>http://fabrica-polina.ru/</w:t>
              </w:r>
            </w:hyperlink>
            <w:r>
              <w:rPr>
                <w:rFonts w:cs="Tahoma" w:ascii="Tahoma" w:hAnsi="Tahoma"/>
                <w:i/>
                <w:sz w:val="18"/>
                <w:szCs w:val="18"/>
              </w:rPr>
              <w:t xml:space="preserve"> - пустота в шапке сайта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napToGrid w:val="false"/>
              <w:spacing w:before="0" w:after="12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</w:tr>
      <w:tr>
        <w:trPr/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EEE" w:val="clear"/>
          </w:tcPr>
          <w:p>
            <w:pPr>
              <w:pStyle w:val="Normal"/>
              <w:snapToGrid w:val="false"/>
              <w:spacing w:before="0" w:after="20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>Перечислите</w:t>
            </w:r>
            <w:r>
              <w:rPr>
                <w:rFonts w:eastAsia="Verdana" w:cs="Tahoma" w:ascii="Tahoma" w:hAnsi="Tahom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>3-6</w:t>
            </w:r>
            <w:r>
              <w:rPr>
                <w:rFonts w:eastAsia="Verdana" w:cs="Tahoma" w:ascii="Tahoma" w:hAnsi="Tahom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>сайтов</w:t>
            </w:r>
            <w:r>
              <w:rPr>
                <w:rFonts w:eastAsia="Verdana" w:cs="Tahoma" w:ascii="Tahoma" w:hAnsi="Tahom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>основных</w:t>
            </w:r>
            <w:r>
              <w:rPr>
                <w:rFonts w:eastAsia="Verdana" w:cs="Tahoma" w:ascii="Tahoma" w:hAnsi="Tahom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>конкурентов: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Tahoma" w:hAnsi="Tahoma" w:cs="Tahoma"/>
                <w:i/>
                <w:i/>
                <w:sz w:val="18"/>
                <w:szCs w:val="18"/>
              </w:rPr>
            </w:pPr>
            <w:hyperlink r:id="rId8">
              <w:r>
                <w:rPr>
                  <w:rFonts w:cs="Tahoma" w:ascii="Tahoma" w:hAnsi="Tahoma"/>
                  <w:i/>
                  <w:sz w:val="18"/>
                  <w:szCs w:val="18"/>
                </w:rPr>
                <w:t>http://www.hoops.ru/</w:t>
              </w:r>
            </w:hyperlink>
          </w:p>
          <w:p>
            <w:pPr>
              <w:pStyle w:val="Normal"/>
              <w:snapToGrid w:val="false"/>
              <w:rPr>
                <w:rFonts w:ascii="Tahoma" w:hAnsi="Tahoma" w:cs="Tahoma"/>
                <w:i/>
                <w:i/>
                <w:sz w:val="18"/>
                <w:szCs w:val="18"/>
              </w:rPr>
            </w:pPr>
            <w:hyperlink r:id="rId9">
              <w:r>
                <w:rPr>
                  <w:rFonts w:cs="Tahoma" w:ascii="Tahoma" w:hAnsi="Tahoma"/>
                  <w:i/>
                  <w:sz w:val="18"/>
                  <w:szCs w:val="18"/>
                </w:rPr>
                <w:t>http://horosha.com/</w:t>
              </w:r>
            </w:hyperlink>
          </w:p>
          <w:p>
            <w:pPr>
              <w:pStyle w:val="Normal"/>
              <w:snapToGrid w:val="false"/>
              <w:spacing w:lineRule="auto" w:line="240" w:before="0" w:after="200"/>
              <w:rPr>
                <w:rFonts w:ascii="Tahoma" w:hAnsi="Tahoma" w:cs="Tahoma"/>
                <w:i/>
                <w:i/>
                <w:sz w:val="18"/>
                <w:szCs w:val="18"/>
              </w:rPr>
            </w:pPr>
            <w:hyperlink r:id="rId10">
              <w:r>
                <w:rPr>
                  <w:rFonts w:cs="Tahoma" w:ascii="Tahoma" w:hAnsi="Tahoma"/>
                  <w:i/>
                  <w:sz w:val="18"/>
                  <w:szCs w:val="18"/>
                </w:rPr>
                <w:t>http://www.intikoma.ru/</w:t>
              </w:r>
            </w:hyperlink>
            <w:r>
              <w:rPr>
                <w:rFonts w:cs="Tahoma" w:ascii="Tahoma" w:hAnsi="Tahoma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280" w:after="20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</w:tr>
      <w:tr>
        <w:trPr/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EEE" w:val="clear"/>
          </w:tcPr>
          <w:p>
            <w:pPr>
              <w:pStyle w:val="Normal"/>
              <w:snapToGrid w:val="false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 xml:space="preserve">Используемые цвета: </w:t>
            </w:r>
          </w:p>
          <w:p>
            <w:pPr>
              <w:pStyle w:val="Normal"/>
              <w:spacing w:before="0" w:after="20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Общая цветовая гамма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Tahoma" w:hAnsi="Tahoma" w:cs="Tahoma"/>
                <w:i/>
                <w:i/>
                <w:sz w:val="18"/>
                <w:szCs w:val="18"/>
              </w:rPr>
            </w:pPr>
            <w:r>
              <w:rPr>
                <w:rFonts w:cs="Tahoma" w:ascii="Tahoma" w:hAnsi="Tahoma"/>
                <w:i/>
                <w:sz w:val="18"/>
                <w:szCs w:val="18"/>
              </w:rPr>
              <w:t>Светлые и яркие – голубые, розовые, зеленые тона</w:t>
            </w:r>
          </w:p>
          <w:p>
            <w:pPr>
              <w:pStyle w:val="Normal"/>
              <w:snapToGrid w:val="false"/>
              <w:rPr>
                <w:rFonts w:ascii="Tahoma" w:hAnsi="Tahoma" w:cs="Tahoma"/>
                <w:i/>
                <w:i/>
                <w:sz w:val="18"/>
                <w:szCs w:val="18"/>
              </w:rPr>
            </w:pPr>
            <w:r>
              <w:rPr>
                <w:rFonts w:cs="Tahoma" w:ascii="Tahoma" w:hAnsi="Tahoma"/>
                <w:i/>
                <w:sz w:val="18"/>
                <w:szCs w:val="18"/>
              </w:rPr>
              <w:t>Белый фон сайта</w:t>
            </w:r>
          </w:p>
          <w:p>
            <w:pPr>
              <w:pStyle w:val="Normal"/>
              <w:snapToGrid w:val="false"/>
              <w:spacing w:before="0" w:after="200"/>
              <w:rPr>
                <w:rFonts w:ascii="Tahoma" w:hAnsi="Tahoma" w:cs="Tahoma"/>
                <w:i/>
                <w:i/>
                <w:sz w:val="18"/>
                <w:szCs w:val="18"/>
              </w:rPr>
            </w:pPr>
            <w:r>
              <w:rPr>
                <w:rFonts w:cs="Tahoma" w:ascii="Tahoma" w:hAnsi="Tahoma"/>
                <w:i/>
                <w:sz w:val="18"/>
                <w:szCs w:val="18"/>
              </w:rPr>
              <w:t>Холодная цветовая гамма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20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</w:tr>
      <w:tr>
        <w:trPr/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EEE" w:val="clear"/>
          </w:tcPr>
          <w:p>
            <w:pPr>
              <w:pStyle w:val="Normal"/>
              <w:snapToGrid w:val="false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Форма составляющих композиционных элементов дизайна:</w:t>
            </w:r>
          </w:p>
          <w:p>
            <w:pPr>
              <w:pStyle w:val="Normal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 xml:space="preserve">Мягкие плавные </w:t>
            </w:r>
          </w:p>
          <w:p>
            <w:pPr>
              <w:pStyle w:val="Normal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 xml:space="preserve">Острые агрессивные </w:t>
            </w:r>
          </w:p>
          <w:p>
            <w:pPr>
              <w:pStyle w:val="Normal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 xml:space="preserve">Прямоугольные технологичные </w:t>
            </w:r>
          </w:p>
          <w:p>
            <w:pPr>
              <w:pStyle w:val="Normal"/>
              <w:spacing w:before="0" w:after="20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 xml:space="preserve">Смешанные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ahoma" w:hAnsi="Tahoma" w:cs="Tahoma"/>
                <w:i/>
                <w:i/>
                <w:sz w:val="18"/>
                <w:szCs w:val="18"/>
              </w:rPr>
            </w:pPr>
            <w:r>
              <w:rPr>
                <w:rFonts w:cs="Tahoma" w:ascii="Tahoma" w:hAnsi="Tahoma"/>
                <w:i/>
                <w:sz w:val="18"/>
                <w:szCs w:val="18"/>
              </w:rPr>
              <w:t>Мягкие плавные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20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</w:tr>
      <w:tr>
        <w:trPr/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EEE" w:val="clear"/>
          </w:tcPr>
          <w:p>
            <w:pPr>
              <w:pStyle w:val="Normal"/>
              <w:snapToGrid w:val="false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Имиджевая</w:t>
            </w:r>
            <w:r>
              <w:rPr>
                <w:rFonts w:eastAsia="Verdana" w:cs="Tahoma" w:ascii="Tahoma" w:hAnsi="Tahoma"/>
                <w:b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b/>
                <w:sz w:val="18"/>
                <w:szCs w:val="18"/>
              </w:rPr>
              <w:t>визуальная</w:t>
            </w:r>
            <w:r>
              <w:rPr>
                <w:rFonts w:eastAsia="Verdana" w:cs="Tahoma" w:ascii="Tahoma" w:hAnsi="Tahoma"/>
                <w:b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b/>
                <w:sz w:val="18"/>
                <w:szCs w:val="18"/>
              </w:rPr>
              <w:t>концепция</w:t>
            </w:r>
            <w:r>
              <w:rPr>
                <w:rFonts w:eastAsia="Verdana" w:cs="Tahoma" w:ascii="Tahoma" w:hAnsi="Tahoma"/>
                <w:b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b/>
                <w:sz w:val="18"/>
                <w:szCs w:val="18"/>
              </w:rPr>
              <w:t>дизайна:</w:t>
            </w:r>
          </w:p>
          <w:p>
            <w:pPr>
              <w:pStyle w:val="Normal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1.</w:t>
            </w:r>
            <w:r>
              <w:rPr>
                <w:rFonts w:eastAsia="Verdana" w:cs="Tahoma" w:ascii="Tahoma" w:hAnsi="Tahoma"/>
                <w:b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b/>
                <w:sz w:val="18"/>
                <w:szCs w:val="18"/>
              </w:rPr>
              <w:t>Дизайн</w:t>
            </w:r>
            <w:r>
              <w:rPr>
                <w:rFonts w:eastAsia="Verdana" w:cs="Tahoma" w:ascii="Tahoma" w:hAnsi="Tahoma"/>
                <w:b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b/>
                <w:sz w:val="18"/>
                <w:szCs w:val="18"/>
              </w:rPr>
              <w:t>строится</w:t>
            </w:r>
            <w:r>
              <w:rPr>
                <w:rFonts w:eastAsia="Verdana" w:cs="Tahoma" w:ascii="Tahoma" w:hAnsi="Tahoma"/>
                <w:b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b/>
                <w:sz w:val="18"/>
                <w:szCs w:val="18"/>
              </w:rPr>
              <w:t>на</w:t>
            </w:r>
            <w:r>
              <w:rPr>
                <w:rFonts w:eastAsia="Verdana" w:cs="Tahoma" w:ascii="Tahoma" w:hAnsi="Tahoma"/>
                <w:b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b/>
                <w:sz w:val="18"/>
                <w:szCs w:val="18"/>
              </w:rPr>
              <w:t>разработанной</w:t>
            </w:r>
            <w:r>
              <w:rPr>
                <w:rFonts w:eastAsia="Verdana" w:cs="Tahoma" w:ascii="Tahoma" w:hAnsi="Tahoma"/>
                <w:b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b/>
                <w:sz w:val="18"/>
                <w:szCs w:val="18"/>
              </w:rPr>
              <w:t>ранее</w:t>
            </w:r>
            <w:r>
              <w:rPr>
                <w:rFonts w:eastAsia="Verdana" w:cs="Tahoma" w:ascii="Tahoma" w:hAnsi="Tahoma"/>
                <w:b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b/>
                <w:sz w:val="18"/>
                <w:szCs w:val="18"/>
              </w:rPr>
              <w:t>концепции</w:t>
            </w:r>
          </w:p>
          <w:p>
            <w:pPr>
              <w:pStyle w:val="Normal"/>
              <w:spacing w:before="0" w:after="20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2.</w:t>
            </w:r>
            <w:r>
              <w:rPr>
                <w:rFonts w:eastAsia="Verdana" w:cs="Tahoma" w:ascii="Tahoma" w:hAnsi="Tahoma"/>
                <w:b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b/>
                <w:sz w:val="18"/>
                <w:szCs w:val="18"/>
              </w:rPr>
              <w:t>Концепция</w:t>
            </w:r>
            <w:r>
              <w:rPr>
                <w:rFonts w:eastAsia="Verdana" w:cs="Tahoma" w:ascii="Tahoma" w:hAnsi="Tahoma"/>
                <w:b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b/>
                <w:sz w:val="18"/>
                <w:szCs w:val="18"/>
              </w:rPr>
              <w:t>разрабатывается</w:t>
            </w:r>
            <w:r>
              <w:rPr>
                <w:rFonts w:eastAsia="Verdana" w:cs="Tahoma" w:ascii="Tahoma" w:hAnsi="Tahoma"/>
                <w:b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b/>
                <w:sz w:val="18"/>
                <w:szCs w:val="18"/>
              </w:rPr>
              <w:t>для</w:t>
            </w:r>
            <w:r>
              <w:rPr>
                <w:rFonts w:eastAsia="Verdana" w:cs="Tahoma" w:ascii="Tahoma" w:hAnsi="Tahoma"/>
                <w:b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b/>
                <w:sz w:val="18"/>
                <w:szCs w:val="18"/>
              </w:rPr>
              <w:t>дизайна</w:t>
            </w:r>
            <w:r>
              <w:rPr>
                <w:rFonts w:eastAsia="Verdana" w:cs="Tahoma" w:ascii="Tahoma" w:hAnsi="Tahoma"/>
                <w:b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sz w:val="18"/>
                <w:szCs w:val="18"/>
              </w:rPr>
              <w:t>Пожелания</w:t>
            </w:r>
            <w:r>
              <w:rPr>
                <w:rFonts w:eastAsia="Verdana" w:cs="Tahoma" w:ascii="Tahoma" w:hAnsi="Tahoma"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sz w:val="18"/>
                <w:szCs w:val="18"/>
              </w:rPr>
              <w:t>клиента,</w:t>
            </w:r>
            <w:r>
              <w:rPr>
                <w:rFonts w:eastAsia="Verdana" w:cs="Tahoma" w:ascii="Tahoma" w:hAnsi="Tahoma"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sz w:val="18"/>
                <w:szCs w:val="18"/>
              </w:rPr>
              <w:t>включаемые</w:t>
            </w:r>
            <w:r>
              <w:rPr>
                <w:rFonts w:eastAsia="Verdana" w:cs="Tahoma" w:ascii="Tahoma" w:hAnsi="Tahoma"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sz w:val="18"/>
                <w:szCs w:val="18"/>
              </w:rPr>
              <w:t>в</w:t>
            </w:r>
            <w:r>
              <w:rPr>
                <w:rFonts w:eastAsia="Verdana" w:cs="Tahoma" w:ascii="Tahoma" w:hAnsi="Tahoma"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sz w:val="18"/>
                <w:szCs w:val="18"/>
              </w:rPr>
              <w:t>концепцию</w:t>
            </w:r>
            <w:r>
              <w:rPr>
                <w:rFonts w:eastAsia="Verdana" w:cs="Tahoma" w:ascii="Tahoma" w:hAnsi="Tahoma"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sz w:val="18"/>
                <w:szCs w:val="18"/>
              </w:rPr>
              <w:t>образы,</w:t>
            </w:r>
            <w:r>
              <w:rPr>
                <w:rFonts w:eastAsia="Verdana" w:cs="Tahoma" w:ascii="Tahoma" w:hAnsi="Tahoma"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sz w:val="18"/>
                <w:szCs w:val="18"/>
              </w:rPr>
              <w:t>слоганы,</w:t>
            </w:r>
            <w:r>
              <w:rPr>
                <w:rFonts w:eastAsia="Verdana" w:cs="Tahoma" w:ascii="Tahoma" w:hAnsi="Tahoma"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sz w:val="18"/>
                <w:szCs w:val="18"/>
              </w:rPr>
              <w:t>пояснительные</w:t>
            </w:r>
            <w:r>
              <w:rPr>
                <w:rFonts w:eastAsia="Verdana" w:cs="Tahoma" w:ascii="Tahoma" w:hAnsi="Tahoma"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sz w:val="18"/>
                <w:szCs w:val="18"/>
              </w:rPr>
              <w:t>тексты</w:t>
            </w:r>
            <w:r>
              <w:rPr>
                <w:rFonts w:eastAsia="Verdana" w:cs="Tahoma" w:ascii="Tahoma" w:hAnsi="Tahoma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ahoma" w:hAnsi="Tahoma" w:cs="Tahoma"/>
                <w:i/>
                <w:i/>
                <w:sz w:val="18"/>
                <w:szCs w:val="18"/>
              </w:rPr>
            </w:pPr>
            <w:r>
              <w:rPr>
                <w:rFonts w:cs="Tahoma" w:ascii="Tahoma" w:hAnsi="Tahoma"/>
                <w:i/>
                <w:sz w:val="18"/>
                <w:szCs w:val="18"/>
              </w:rPr>
              <w:t>1. По концепции, описанной в брэндбуке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20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</w:tr>
      <w:tr>
        <w:trPr/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EEE" w:val="clear"/>
          </w:tcPr>
          <w:p>
            <w:pPr>
              <w:pStyle w:val="Normal"/>
              <w:snapToGrid w:val="false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Предпочтительный</w:t>
            </w:r>
            <w:r>
              <w:rPr>
                <w:rFonts w:eastAsia="Verdana" w:cs="Tahoma" w:ascii="Tahoma" w:hAnsi="Tahoma"/>
                <w:b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b/>
                <w:sz w:val="18"/>
                <w:szCs w:val="18"/>
              </w:rPr>
              <w:t>стиль</w:t>
            </w:r>
            <w:r>
              <w:rPr>
                <w:rFonts w:eastAsia="Verdana" w:cs="Tahoma" w:ascii="Tahoma" w:hAnsi="Tahoma"/>
                <w:b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b/>
                <w:sz w:val="18"/>
                <w:szCs w:val="18"/>
              </w:rPr>
              <w:t>графики:</w:t>
            </w:r>
          </w:p>
          <w:p>
            <w:pPr>
              <w:pStyle w:val="Normal"/>
              <w:numPr>
                <w:ilvl w:val="0"/>
                <w:numId w:val="1"/>
              </w:numPr>
              <w:suppressAutoHyphens w:val="true"/>
              <w:spacing w:lineRule="auto" w:line="240" w:before="0" w:after="0"/>
              <w:rPr>
                <w:rFonts w:ascii="Tahoma" w:hAnsi="Tahoma" w:cs="Tahoma"/>
                <w:b/>
                <w:b/>
                <w:bCs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Фотореалистичное</w:t>
            </w:r>
            <w:r>
              <w:rPr>
                <w:rFonts w:eastAsia="Verdana" w:cs="Tahoma" w:ascii="Tahoma" w:hAnsi="Tahoma"/>
                <w:b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b/>
                <w:sz w:val="18"/>
                <w:szCs w:val="18"/>
              </w:rPr>
              <w:t>изображение:</w:t>
            </w:r>
          </w:p>
          <w:p>
            <w:pPr>
              <w:pStyle w:val="Normal"/>
              <w:suppressAutoHyphens w:val="true"/>
              <w:spacing w:lineRule="auto" w:line="240" w:before="0" w:after="0"/>
              <w:ind w:left="31" w:hanging="0"/>
              <w:rPr>
                <w:rFonts w:ascii="Tahoma" w:hAnsi="Tahoma" w:cs="Tahoma"/>
                <w:b/>
                <w:b/>
                <w:i/>
                <w:i/>
                <w:sz w:val="16"/>
                <w:szCs w:val="16"/>
              </w:rPr>
            </w:pPr>
            <w:r>
              <w:rPr>
                <w:rFonts w:cs="Tahoma" w:ascii="Tahoma" w:hAnsi="Tahoma"/>
                <w:b/>
                <w:i/>
                <w:sz w:val="16"/>
                <w:szCs w:val="16"/>
              </w:rPr>
              <w:t xml:space="preserve">примеры </w:t>
            </w:r>
            <w:hyperlink r:id="rId11">
              <w:r>
                <w:rPr>
                  <w:rFonts w:cs="Tahoma" w:ascii="Tahoma" w:hAnsi="Tahoma"/>
                  <w:b/>
                  <w:i/>
                  <w:sz w:val="16"/>
                  <w:szCs w:val="16"/>
                </w:rPr>
                <w:t>http://www.miriso.ru/</w:t>
              </w:r>
            </w:hyperlink>
            <w:r>
              <w:rPr>
                <w:rFonts w:cs="Tahoma" w:ascii="Tahoma" w:hAnsi="Tahoma"/>
                <w:b/>
                <w:i/>
                <w:sz w:val="16"/>
                <w:szCs w:val="16"/>
              </w:rPr>
              <w:t xml:space="preserve">, </w:t>
            </w:r>
            <w:hyperlink r:id="rId12">
              <w:r>
                <w:rPr>
                  <w:rFonts w:cs="Tahoma" w:ascii="Tahoma" w:hAnsi="Tahoma"/>
                  <w:b/>
                  <w:i/>
                  <w:sz w:val="16"/>
                  <w:szCs w:val="16"/>
                </w:rPr>
                <w:t>http://www.eclectic-style.ru/</w:t>
              </w:r>
            </w:hyperlink>
            <w:r>
              <w:rPr>
                <w:rFonts w:cs="Tahoma" w:ascii="Tahoma" w:hAnsi="Tahoma"/>
                <w:b/>
                <w:i/>
                <w:sz w:val="16"/>
                <w:szCs w:val="16"/>
              </w:rPr>
              <w:t xml:space="preserve">, </w:t>
            </w:r>
            <w:hyperlink r:id="rId13">
              <w:r>
                <w:rPr>
                  <w:rFonts w:cs="Tahoma" w:ascii="Tahoma" w:hAnsi="Tahoma"/>
                  <w:b/>
                  <w:i/>
                  <w:sz w:val="16"/>
                  <w:szCs w:val="16"/>
                </w:rPr>
                <w:t>http://www.greenlinemc.com/</w:t>
              </w:r>
            </w:hyperlink>
            <w:r>
              <w:rPr>
                <w:rFonts w:cs="Tahoma" w:ascii="Tahoma" w:hAnsi="Tahoma"/>
                <w:b/>
                <w:i/>
                <w:sz w:val="16"/>
                <w:szCs w:val="16"/>
              </w:rPr>
              <w:t xml:space="preserve"> </w:t>
            </w:r>
          </w:p>
          <w:p>
            <w:pPr>
              <w:pStyle w:val="Normal"/>
              <w:numPr>
                <w:ilvl w:val="0"/>
                <w:numId w:val="1"/>
              </w:numPr>
              <w:suppressAutoHyphens w:val="true"/>
              <w:spacing w:lineRule="auto" w:line="240" w:before="0" w:after="0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>Иллюстрация</w:t>
            </w:r>
            <w:r>
              <w:rPr>
                <w:rFonts w:eastAsia="Verdana" w:cs="Tahoma" w:ascii="Tahoma" w:hAnsi="Tahom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>(коллаж,</w:t>
            </w:r>
            <w:r>
              <w:rPr>
                <w:rFonts w:eastAsia="Verdana" w:cs="Tahoma" w:ascii="Tahoma" w:hAnsi="Tahom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>рисованная</w:t>
            </w:r>
            <w:r>
              <w:rPr>
                <w:rFonts w:eastAsia="Verdana" w:cs="Tahoma" w:ascii="Tahoma" w:hAnsi="Tahom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 xml:space="preserve">графика): </w:t>
            </w:r>
          </w:p>
          <w:p>
            <w:pPr>
              <w:pStyle w:val="Normal"/>
              <w:suppressAutoHyphens w:val="true"/>
              <w:spacing w:lineRule="auto" w:line="240" w:before="0" w:after="0"/>
              <w:ind w:left="31" w:hanging="0"/>
              <w:rPr>
                <w:rFonts w:ascii="Tahoma" w:hAnsi="Tahoma" w:cs="Tahoma"/>
                <w:b/>
                <w:b/>
                <w:i/>
                <w:i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i/>
                <w:sz w:val="16"/>
                <w:szCs w:val="16"/>
              </w:rPr>
              <w:t xml:space="preserve">примеры </w:t>
            </w:r>
            <w:hyperlink r:id="rId14">
              <w:r>
                <w:rPr>
                  <w:rFonts w:cs="Tahoma" w:ascii="Tahoma" w:hAnsi="Tahoma"/>
                  <w:b/>
                  <w:bCs/>
                  <w:i/>
                  <w:sz w:val="16"/>
                  <w:szCs w:val="16"/>
                </w:rPr>
                <w:t>http://www.gcmilan.kg/</w:t>
              </w:r>
            </w:hyperlink>
            <w:r>
              <w:rPr>
                <w:rFonts w:cs="Tahoma" w:ascii="Tahoma" w:hAnsi="Tahoma"/>
                <w:b/>
                <w:bCs/>
                <w:i/>
                <w:sz w:val="16"/>
                <w:szCs w:val="16"/>
              </w:rPr>
              <w:t xml:space="preserve">, </w:t>
            </w:r>
            <w:hyperlink r:id="rId15">
              <w:r>
                <w:rPr>
                  <w:rFonts w:cs="Tahoma" w:ascii="Tahoma" w:hAnsi="Tahoma"/>
                  <w:b/>
                  <w:bCs/>
                  <w:i/>
                  <w:sz w:val="16"/>
                  <w:szCs w:val="16"/>
                </w:rPr>
                <w:t>http://www.promod-print.ru/</w:t>
              </w:r>
            </w:hyperlink>
            <w:r>
              <w:rPr>
                <w:rFonts w:cs="Tahoma" w:ascii="Tahoma" w:hAnsi="Tahoma"/>
                <w:b/>
                <w:bCs/>
                <w:i/>
                <w:sz w:val="16"/>
                <w:szCs w:val="16"/>
              </w:rPr>
              <w:t xml:space="preserve"> </w:t>
            </w:r>
          </w:p>
          <w:p>
            <w:pPr>
              <w:pStyle w:val="Normal"/>
              <w:numPr>
                <w:ilvl w:val="0"/>
                <w:numId w:val="1"/>
              </w:numPr>
              <w:suppressAutoHyphens w:val="true"/>
              <w:spacing w:lineRule="auto" w:line="240" w:before="0"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Минимализм</w:t>
            </w:r>
            <w:r>
              <w:rPr>
                <w:rFonts w:eastAsia="Verdana" w:cs="Tahoma" w:ascii="Tahoma" w:hAnsi="Tahoma"/>
                <w:b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>(минимальное</w:t>
            </w:r>
            <w:r>
              <w:rPr>
                <w:rFonts w:eastAsia="Verdana" w:cs="Tahoma" w:ascii="Tahoma" w:hAnsi="Tahom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>использование</w:t>
            </w:r>
            <w:r>
              <w:rPr>
                <w:rFonts w:eastAsia="Verdana" w:cs="Tahoma" w:ascii="Tahoma" w:hAnsi="Tahom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 xml:space="preserve">графики): </w:t>
            </w:r>
          </w:p>
          <w:p>
            <w:pPr>
              <w:pStyle w:val="Normal"/>
              <w:suppressAutoHyphens w:val="true"/>
              <w:spacing w:lineRule="auto" w:line="240" w:before="0" w:after="0"/>
              <w:ind w:left="31" w:hanging="0"/>
              <w:rPr>
                <w:rFonts w:ascii="Tahoma" w:hAnsi="Tahoma" w:cs="Tahoma"/>
                <w:i/>
                <w:i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i/>
                <w:sz w:val="16"/>
                <w:szCs w:val="16"/>
              </w:rPr>
              <w:t xml:space="preserve">пример </w:t>
            </w:r>
            <w:hyperlink r:id="rId16">
              <w:r>
                <w:rPr>
                  <w:rFonts w:cs="Tahoma" w:ascii="Tahoma" w:hAnsi="Tahoma"/>
                  <w:b/>
                  <w:bCs/>
                  <w:i/>
                  <w:sz w:val="16"/>
                  <w:szCs w:val="16"/>
                </w:rPr>
                <w:t>http://www.struktura33.ru/</w:t>
              </w:r>
            </w:hyperlink>
            <w:r>
              <w:rPr>
                <w:rFonts w:cs="Tahoma" w:ascii="Tahoma" w:hAnsi="Tahoma"/>
                <w:b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ahoma" w:hAnsi="Tahoma" w:cs="Tahoma"/>
                <w:i/>
                <w:i/>
                <w:sz w:val="18"/>
                <w:szCs w:val="18"/>
              </w:rPr>
            </w:pPr>
            <w:r>
              <w:rPr>
                <w:rFonts w:cs="Tahoma" w:ascii="Tahoma" w:hAnsi="Tahoma"/>
                <w:i/>
                <w:sz w:val="18"/>
                <w:szCs w:val="18"/>
              </w:rPr>
              <w:t>2 Иллюстрация – модель в ярком платье на фоне оживленного мегаполиса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20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</w:tr>
      <w:tr>
        <w:trPr/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ahoma" w:hAnsi="Tahoma" w:cs="Tahoma"/>
                <w:b/>
                <w:b/>
                <w:bCs/>
                <w:sz w:val="18"/>
                <w:szCs w:val="18"/>
              </w:rPr>
            </w:pP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>ГРАФИЧЕСКИЕ</w:t>
            </w:r>
            <w:r>
              <w:rPr>
                <w:rFonts w:eastAsia="Verdana" w:cs="Tahoma" w:ascii="Tahoma" w:hAnsi="Tahom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>МАТЕРИАЛЫ: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ahoma" w:hAnsi="Tahoma" w:cs="Tahoma"/>
                <w:b/>
                <w:b/>
                <w:bCs/>
                <w:sz w:val="18"/>
                <w:szCs w:val="18"/>
              </w:rPr>
            </w:pP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>ПРИМЕР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ahoma" w:hAnsi="Tahoma" w:cs="Tahoma"/>
                <w:b/>
                <w:b/>
                <w:bCs/>
                <w:sz w:val="18"/>
                <w:szCs w:val="18"/>
              </w:rPr>
            </w:pP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>ВАШ ВАРИАНТ ОТВЕТА</w:t>
            </w:r>
          </w:p>
        </w:tc>
      </w:tr>
      <w:tr>
        <w:trPr/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EEE" w:val="clear"/>
          </w:tcPr>
          <w:p>
            <w:pPr>
              <w:pStyle w:val="Normal"/>
              <w:snapToGrid w:val="false"/>
              <w:spacing w:before="0" w:after="20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Предоставляются</w:t>
            </w:r>
            <w:r>
              <w:rPr>
                <w:rFonts w:eastAsia="Verdana" w:cs="Tahoma" w:ascii="Tahoma" w:hAnsi="Tahoma"/>
                <w:b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b/>
                <w:sz w:val="18"/>
                <w:szCs w:val="18"/>
              </w:rPr>
              <w:t>заказчиком</w:t>
            </w:r>
            <w:r>
              <w:rPr>
                <w:rFonts w:eastAsia="Verdana" w:cs="Tahoma" w:ascii="Tahoma" w:hAnsi="Tahoma"/>
                <w:b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b/>
                <w:sz w:val="18"/>
                <w:szCs w:val="18"/>
              </w:rPr>
              <w:t>(не</w:t>
            </w:r>
            <w:r>
              <w:rPr>
                <w:rFonts w:eastAsia="Verdana" w:cs="Tahoma" w:ascii="Tahoma" w:hAnsi="Tahoma"/>
                <w:b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b/>
                <w:sz w:val="18"/>
                <w:szCs w:val="18"/>
              </w:rPr>
              <w:t>требуют</w:t>
            </w:r>
            <w:r>
              <w:rPr>
                <w:rFonts w:eastAsia="Verdana" w:cs="Tahoma" w:ascii="Tahoma" w:hAnsi="Tahoma"/>
                <w:b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b/>
                <w:sz w:val="18"/>
                <w:szCs w:val="18"/>
              </w:rPr>
              <w:t xml:space="preserve">обработки):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ahoma" w:hAnsi="Tahoma" w:cs="Tahoma"/>
                <w:i/>
                <w:i/>
                <w:sz w:val="18"/>
                <w:szCs w:val="18"/>
              </w:rPr>
            </w:pPr>
            <w:r>
              <w:rPr>
                <w:rFonts w:cs="Tahoma" w:ascii="Tahoma" w:hAnsi="Tahoma"/>
                <w:i/>
                <w:sz w:val="18"/>
                <w:szCs w:val="18"/>
              </w:rPr>
              <w:t>Частично предоставляются (фото товаров), остальное взять из общих источников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20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</w:tr>
      <w:tr>
        <w:trPr/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EEE" w:val="clear"/>
          </w:tcPr>
          <w:p>
            <w:pPr>
              <w:pStyle w:val="Normal"/>
              <w:snapToGrid w:val="false"/>
              <w:spacing w:before="0" w:after="20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Предоставляются</w:t>
            </w:r>
            <w:r>
              <w:rPr>
                <w:rFonts w:eastAsia="Verdana" w:cs="Tahoma" w:ascii="Tahoma" w:hAnsi="Tahoma"/>
                <w:b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b/>
                <w:sz w:val="18"/>
                <w:szCs w:val="18"/>
              </w:rPr>
              <w:t>заказчиком</w:t>
            </w:r>
            <w:r>
              <w:rPr>
                <w:rFonts w:eastAsia="Verdana" w:cs="Tahoma" w:ascii="Tahoma" w:hAnsi="Tahoma"/>
                <w:b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b/>
                <w:sz w:val="18"/>
                <w:szCs w:val="18"/>
              </w:rPr>
              <w:t>(требуется</w:t>
            </w:r>
            <w:r>
              <w:rPr>
                <w:rFonts w:eastAsia="Verdana" w:cs="Tahoma" w:ascii="Tahoma" w:hAnsi="Tahoma"/>
                <w:b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b/>
                <w:sz w:val="18"/>
                <w:szCs w:val="18"/>
              </w:rPr>
              <w:t>дополнительная</w:t>
            </w:r>
            <w:r>
              <w:rPr>
                <w:rFonts w:eastAsia="Verdana" w:cs="Tahoma" w:ascii="Tahoma" w:hAnsi="Tahoma"/>
                <w:b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b/>
                <w:sz w:val="18"/>
                <w:szCs w:val="18"/>
              </w:rPr>
              <w:t>обработка:</w:t>
            </w:r>
            <w:r>
              <w:rPr>
                <w:rFonts w:eastAsia="Verdana" w:cs="Tahoma" w:ascii="Tahoma" w:hAnsi="Tahoma"/>
                <w:b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b/>
                <w:sz w:val="18"/>
                <w:szCs w:val="18"/>
              </w:rPr>
              <w:t>ретушь,</w:t>
            </w:r>
            <w:r>
              <w:rPr>
                <w:rFonts w:eastAsia="Verdana" w:cs="Tahoma" w:ascii="Tahoma" w:hAnsi="Tahoma"/>
                <w:b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b/>
                <w:sz w:val="18"/>
                <w:szCs w:val="18"/>
              </w:rPr>
              <w:t>кадрирование,</w:t>
            </w:r>
            <w:r>
              <w:rPr>
                <w:rFonts w:eastAsia="Verdana" w:cs="Tahoma" w:ascii="Tahoma" w:hAnsi="Tahoma"/>
                <w:b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b/>
                <w:sz w:val="18"/>
                <w:szCs w:val="18"/>
              </w:rPr>
              <w:t>цветокоррекция,</w:t>
            </w:r>
            <w:r>
              <w:rPr>
                <w:rFonts w:eastAsia="Verdana" w:cs="Tahoma" w:ascii="Tahoma" w:hAnsi="Tahoma"/>
                <w:b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b/>
                <w:sz w:val="18"/>
                <w:szCs w:val="18"/>
              </w:rPr>
              <w:t>замена</w:t>
            </w:r>
            <w:r>
              <w:rPr>
                <w:rFonts w:eastAsia="Verdana" w:cs="Tahoma" w:ascii="Tahoma" w:hAnsi="Tahoma"/>
                <w:b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b/>
                <w:sz w:val="18"/>
                <w:szCs w:val="18"/>
              </w:rPr>
              <w:t>фона</w:t>
            </w:r>
            <w:r>
              <w:rPr>
                <w:rFonts w:eastAsia="Verdana" w:cs="Tahoma" w:ascii="Tahoma" w:hAnsi="Tahoma"/>
                <w:b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b/>
                <w:sz w:val="18"/>
                <w:szCs w:val="18"/>
              </w:rPr>
              <w:t>и</w:t>
            </w:r>
            <w:r>
              <w:rPr>
                <w:rFonts w:eastAsia="Verdana" w:cs="Tahoma" w:ascii="Tahoma" w:hAnsi="Tahoma"/>
                <w:b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b/>
                <w:sz w:val="18"/>
                <w:szCs w:val="18"/>
              </w:rPr>
              <w:t xml:space="preserve">т. д.):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napToGrid w:val="false"/>
              <w:spacing w:before="0"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-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snapToGrid w:val="false"/>
              <w:spacing w:before="0"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</w:tr>
      <w:tr>
        <w:trPr/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EEE" w:val="clear"/>
          </w:tcPr>
          <w:p>
            <w:pPr>
              <w:pStyle w:val="Normal"/>
              <w:snapToGrid w:val="false"/>
              <w:spacing w:before="0" w:after="20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Отсутствуют</w:t>
            </w:r>
            <w:r>
              <w:rPr>
                <w:rFonts w:eastAsia="Verdana" w:cs="Tahoma" w:ascii="Tahoma" w:hAnsi="Tahoma"/>
                <w:b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b/>
                <w:sz w:val="18"/>
                <w:szCs w:val="18"/>
              </w:rPr>
              <w:t>(необходима</w:t>
            </w:r>
            <w:r>
              <w:rPr>
                <w:rFonts w:eastAsia="Verdana" w:cs="Tahoma" w:ascii="Tahoma" w:hAnsi="Tahoma"/>
                <w:b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b/>
                <w:sz w:val="18"/>
                <w:szCs w:val="18"/>
              </w:rPr>
              <w:t xml:space="preserve">фотосессия):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napToGrid w:val="false"/>
              <w:spacing w:before="0"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-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snapToGrid w:val="false"/>
              <w:spacing w:before="0"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</w:tr>
      <w:tr>
        <w:trPr/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EEE" w:val="clear"/>
          </w:tcPr>
          <w:p>
            <w:pPr>
              <w:pStyle w:val="Normal"/>
              <w:snapToGrid w:val="false"/>
              <w:spacing w:before="0" w:after="20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Отсутствуют</w:t>
            </w:r>
            <w:r>
              <w:rPr>
                <w:rFonts w:eastAsia="Verdana" w:cs="Tahoma" w:ascii="Tahoma" w:hAnsi="Tahoma"/>
                <w:b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b/>
                <w:sz w:val="18"/>
                <w:szCs w:val="18"/>
              </w:rPr>
              <w:t>(используются</w:t>
            </w:r>
            <w:r>
              <w:rPr>
                <w:rFonts w:eastAsia="Verdana" w:cs="Tahoma" w:ascii="Tahoma" w:hAnsi="Tahoma"/>
                <w:b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b/>
                <w:sz w:val="18"/>
                <w:szCs w:val="18"/>
              </w:rPr>
              <w:t>изображения</w:t>
            </w:r>
            <w:r>
              <w:rPr>
                <w:rFonts w:eastAsia="Verdana" w:cs="Tahoma" w:ascii="Tahoma" w:hAnsi="Tahoma"/>
                <w:b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b/>
                <w:sz w:val="18"/>
                <w:szCs w:val="18"/>
              </w:rPr>
              <w:t>из</w:t>
            </w:r>
            <w:r>
              <w:rPr>
                <w:rFonts w:eastAsia="Verdana" w:cs="Tahoma" w:ascii="Tahoma" w:hAnsi="Tahoma"/>
                <w:b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b/>
                <w:sz w:val="18"/>
                <w:szCs w:val="18"/>
              </w:rPr>
              <w:t>общедоступных</w:t>
            </w:r>
            <w:r>
              <w:rPr>
                <w:rFonts w:eastAsia="Verdana" w:cs="Tahoma" w:ascii="Tahoma" w:hAnsi="Tahoma"/>
                <w:b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b/>
                <w:sz w:val="18"/>
                <w:szCs w:val="18"/>
              </w:rPr>
              <w:t>источников</w:t>
            </w:r>
            <w:r>
              <w:rPr>
                <w:rFonts w:eastAsia="Verdana" w:cs="Tahoma" w:ascii="Tahoma" w:hAnsi="Tahoma"/>
                <w:b/>
                <w:sz w:val="18"/>
                <w:szCs w:val="18"/>
              </w:rPr>
              <w:t xml:space="preserve"> – </w:t>
            </w:r>
            <w:r>
              <w:rPr>
                <w:rFonts w:cs="Tahoma" w:ascii="Tahoma" w:hAnsi="Tahoma"/>
                <w:b/>
                <w:sz w:val="18"/>
                <w:szCs w:val="18"/>
              </w:rPr>
              <w:t>клипарт,</w:t>
            </w:r>
            <w:r>
              <w:rPr>
                <w:rFonts w:eastAsia="Verdana" w:cs="Tahoma" w:ascii="Tahoma" w:hAnsi="Tahoma"/>
                <w:b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b/>
                <w:sz w:val="18"/>
                <w:szCs w:val="18"/>
              </w:rPr>
              <w:t xml:space="preserve">интернет):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napToGrid w:val="false"/>
              <w:spacing w:before="0"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-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snapToGrid w:val="false"/>
              <w:spacing w:before="0"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</w:tr>
      <w:tr>
        <w:trPr/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ahoma" w:hAnsi="Tahoma" w:cs="Tahoma"/>
                <w:b/>
                <w:b/>
                <w:bCs/>
                <w:sz w:val="18"/>
                <w:szCs w:val="18"/>
              </w:rPr>
            </w:pP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>ТИП</w:t>
            </w:r>
            <w:r>
              <w:rPr>
                <w:rFonts w:eastAsia="Verdana" w:cs="Tahoma" w:ascii="Tahoma" w:hAnsi="Tahom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>САЙТА: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ahoma" w:hAnsi="Tahoma" w:cs="Tahoma"/>
                <w:b/>
                <w:b/>
                <w:bCs/>
                <w:sz w:val="18"/>
                <w:szCs w:val="18"/>
              </w:rPr>
            </w:pP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>ПРИМЕР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ahoma" w:hAnsi="Tahoma" w:cs="Tahoma"/>
                <w:b/>
                <w:b/>
                <w:bCs/>
                <w:sz w:val="18"/>
                <w:szCs w:val="18"/>
              </w:rPr>
            </w:pP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>ВАШ ВАРИАНТ ОТВЕТА</w:t>
            </w:r>
          </w:p>
        </w:tc>
      </w:tr>
      <w:tr>
        <w:trPr/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EEE" w:val="clear"/>
          </w:tcPr>
          <w:p>
            <w:pPr>
              <w:pStyle w:val="Normal"/>
              <w:snapToGrid w:val="false"/>
              <w:spacing w:before="0" w:after="20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>Визитная</w:t>
            </w:r>
            <w:r>
              <w:rPr>
                <w:rFonts w:eastAsia="Verdana" w:cs="Tahoma" w:ascii="Tahoma" w:hAnsi="Tahom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 xml:space="preserve">карточка: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-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</w:tr>
      <w:tr>
        <w:trPr/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EEE" w:val="clear"/>
          </w:tcPr>
          <w:p>
            <w:pPr>
              <w:pStyle w:val="Normal"/>
              <w:snapToGrid w:val="false"/>
              <w:spacing w:before="0" w:after="20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 xml:space="preserve">Корпоративный: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-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</w:tr>
      <w:tr>
        <w:trPr/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EEE" w:val="clear"/>
          </w:tcPr>
          <w:p>
            <w:pPr>
              <w:pStyle w:val="Normal"/>
              <w:snapToGrid w:val="false"/>
              <w:spacing w:before="0" w:after="20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>Корпоративный</w:t>
            </w:r>
            <w:r>
              <w:rPr>
                <w:rFonts w:eastAsia="Verdana" w:cs="Tahoma" w:ascii="Tahoma" w:hAnsi="Tahom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>с</w:t>
            </w:r>
            <w:r>
              <w:rPr>
                <w:rFonts w:eastAsia="Verdana" w:cs="Tahoma" w:ascii="Tahoma" w:hAnsi="Tahom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>каталогом</w:t>
            </w:r>
            <w:r>
              <w:rPr>
                <w:rFonts w:eastAsia="Verdana" w:cs="Tahoma" w:ascii="Tahoma" w:hAnsi="Tahoma"/>
                <w:b/>
                <w:bCs/>
                <w:sz w:val="18"/>
                <w:szCs w:val="18"/>
              </w:rPr>
              <w:t xml:space="preserve"> услуг</w:t>
            </w: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 xml:space="preserve">: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-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</w:tr>
      <w:tr>
        <w:trPr/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EEE" w:val="clear"/>
          </w:tcPr>
          <w:p>
            <w:pPr>
              <w:pStyle w:val="Normal"/>
              <w:snapToGrid w:val="false"/>
              <w:spacing w:before="0" w:after="20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 xml:space="preserve">Интернет-магазин: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ahoma" w:hAnsi="Tahoma" w:cs="Tahoma"/>
                <w:i/>
                <w:i/>
                <w:sz w:val="18"/>
                <w:szCs w:val="18"/>
              </w:rPr>
            </w:pPr>
            <w:r>
              <w:rPr>
                <w:rFonts w:cs="Tahoma" w:ascii="Tahoma" w:hAnsi="Tahoma"/>
                <w:i/>
                <w:sz w:val="18"/>
                <w:szCs w:val="18"/>
              </w:rPr>
              <w:t>Да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</w:tr>
      <w:tr>
        <w:trPr/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EEE" w:val="clear"/>
          </w:tcPr>
          <w:p>
            <w:pPr>
              <w:pStyle w:val="Normal"/>
              <w:snapToGrid w:val="false"/>
              <w:spacing w:before="0" w:after="20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>Информационный</w:t>
            </w:r>
            <w:r>
              <w:rPr>
                <w:rFonts w:eastAsia="Verdana" w:cs="Tahoma" w:ascii="Tahoma" w:hAnsi="Tahom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 xml:space="preserve">портал: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-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</w:tr>
      <w:tr>
        <w:trPr>
          <w:trHeight w:val="185" w:hRule="atLeast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EEE" w:val="clear"/>
          </w:tcPr>
          <w:p>
            <w:pPr>
              <w:pStyle w:val="Normal"/>
              <w:snapToGrid w:val="false"/>
              <w:spacing w:before="0" w:after="20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>Другой</w:t>
            </w:r>
            <w:r>
              <w:rPr>
                <w:rFonts w:eastAsia="Verdana" w:cs="Tahoma" w:ascii="Tahoma" w:hAnsi="Tahom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>тип</w:t>
            </w:r>
            <w:r>
              <w:rPr>
                <w:rFonts w:eastAsia="Verdana" w:cs="Tahoma" w:ascii="Tahoma" w:hAnsi="Tahom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>(описать)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napToGrid w:val="false"/>
              <w:spacing w:before="0"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-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snapToGrid w:val="false"/>
              <w:spacing w:before="0"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</w:tr>
      <w:tr>
        <w:trPr/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ahoma" w:hAnsi="Tahoma" w:cs="Tahoma"/>
                <w:b/>
                <w:b/>
                <w:bCs/>
                <w:sz w:val="18"/>
                <w:szCs w:val="18"/>
              </w:rPr>
            </w:pP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>ПРОГРАММИРОВАНИЕ</w:t>
            </w:r>
            <w:r>
              <w:rPr>
                <w:rFonts w:eastAsia="Verdana" w:cs="Tahoma" w:ascii="Tahoma" w:hAnsi="Tahom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>(ФУНКЦИОНАЛ)</w:t>
            </w:r>
            <w:r>
              <w:rPr>
                <w:rFonts w:eastAsia="Verdana" w:cs="Tahoma" w:ascii="Tahoma" w:hAnsi="Tahom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>САЙТА: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ahoma" w:hAnsi="Tahoma" w:cs="Tahoma"/>
                <w:b/>
                <w:b/>
                <w:bCs/>
                <w:sz w:val="18"/>
                <w:szCs w:val="18"/>
              </w:rPr>
            </w:pP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>ПРИМЕР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ahoma" w:hAnsi="Tahoma" w:cs="Tahoma"/>
                <w:b/>
                <w:b/>
                <w:bCs/>
                <w:sz w:val="18"/>
                <w:szCs w:val="18"/>
              </w:rPr>
            </w:pP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>ВАШ ВАРИАНТ ОТВЕТА</w:t>
            </w:r>
          </w:p>
        </w:tc>
      </w:tr>
      <w:tr>
        <w:trPr>
          <w:trHeight w:val="2273" w:hRule="atLeast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EEE" w:val="clear"/>
          </w:tcPr>
          <w:p>
            <w:pPr>
              <w:pStyle w:val="Normal"/>
              <w:snapToGrid w:val="false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>Опишите</w:t>
            </w:r>
            <w:r>
              <w:rPr>
                <w:rFonts w:eastAsia="Verdana" w:cs="Tahoma" w:ascii="Tahoma" w:hAnsi="Tahom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>структуру</w:t>
            </w:r>
            <w:r>
              <w:rPr>
                <w:rFonts w:eastAsia="Verdana" w:cs="Tahoma" w:ascii="Tahoma" w:hAnsi="Tahom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>(карту)</w:t>
            </w:r>
            <w:r>
              <w:rPr>
                <w:rFonts w:eastAsia="Verdana" w:cs="Tahoma" w:ascii="Tahoma" w:hAnsi="Tahom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>сайта:</w:t>
            </w:r>
            <w:r>
              <w:rPr>
                <w:rFonts w:eastAsia="Verdana" w:cs="Tahoma" w:ascii="Tahoma" w:hAnsi="Tahom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bCs/>
                <w:sz w:val="18"/>
                <w:szCs w:val="18"/>
              </w:rPr>
              <w:t>Пожалуйста,</w:t>
            </w:r>
            <w:r>
              <w:rPr>
                <w:rFonts w:eastAsia="Verdana" w:cs="Tahoma" w:ascii="Tahoma" w:hAnsi="Tahoma"/>
                <w:bCs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bCs/>
                <w:sz w:val="18"/>
                <w:szCs w:val="18"/>
              </w:rPr>
              <w:t>перечислите</w:t>
            </w:r>
            <w:r>
              <w:rPr>
                <w:rFonts w:eastAsia="Verdana" w:cs="Tahoma" w:ascii="Tahoma" w:hAnsi="Tahoma"/>
                <w:bCs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bCs/>
                <w:sz w:val="18"/>
                <w:szCs w:val="18"/>
              </w:rPr>
              <w:t>по</w:t>
            </w:r>
            <w:r>
              <w:rPr>
                <w:rFonts w:eastAsia="Verdana" w:cs="Tahoma" w:ascii="Tahoma" w:hAnsi="Tahoma"/>
                <w:bCs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bCs/>
                <w:sz w:val="18"/>
                <w:szCs w:val="18"/>
              </w:rPr>
              <w:t>порядку</w:t>
            </w:r>
            <w:r>
              <w:rPr>
                <w:rFonts w:eastAsia="Verdana" w:cs="Tahoma" w:ascii="Tahoma" w:hAnsi="Tahoma"/>
                <w:bCs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bCs/>
                <w:sz w:val="18"/>
                <w:szCs w:val="18"/>
              </w:rPr>
              <w:t>все</w:t>
            </w:r>
            <w:r>
              <w:rPr>
                <w:rFonts w:eastAsia="Verdana" w:cs="Tahoma" w:ascii="Tahoma" w:hAnsi="Tahoma"/>
                <w:bCs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bCs/>
                <w:sz w:val="18"/>
                <w:szCs w:val="18"/>
              </w:rPr>
              <w:t>разделы</w:t>
            </w:r>
            <w:r>
              <w:rPr>
                <w:rFonts w:eastAsia="Verdana" w:cs="Tahoma" w:ascii="Tahoma" w:hAnsi="Tahoma"/>
                <w:bCs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bCs/>
                <w:sz w:val="18"/>
                <w:szCs w:val="18"/>
              </w:rPr>
              <w:t>будущего</w:t>
            </w:r>
            <w:r>
              <w:rPr>
                <w:rFonts w:eastAsia="Verdana" w:cs="Tahoma" w:ascii="Tahoma" w:hAnsi="Tahoma"/>
                <w:bCs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bCs/>
                <w:sz w:val="18"/>
                <w:szCs w:val="18"/>
              </w:rPr>
              <w:t>сайта.</w:t>
            </w:r>
          </w:p>
          <w:p>
            <w:pPr>
              <w:pStyle w:val="Normal"/>
              <w:snapToGrid w:val="false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cs="Tahoma" w:ascii="Tahoma" w:hAnsi="Tahoma"/>
                <w:bCs/>
                <w:sz w:val="18"/>
                <w:szCs w:val="18"/>
              </w:rPr>
              <w:t>Желательно</w:t>
            </w:r>
            <w:r>
              <w:rPr>
                <w:rFonts w:eastAsia="Verdana" w:cs="Tahoma" w:ascii="Tahoma" w:hAnsi="Tahoma"/>
                <w:bCs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bCs/>
                <w:sz w:val="18"/>
                <w:szCs w:val="18"/>
              </w:rPr>
              <w:t>перечисление</w:t>
            </w:r>
            <w:r>
              <w:rPr>
                <w:rFonts w:eastAsia="Verdana" w:cs="Tahoma" w:ascii="Tahoma" w:hAnsi="Tahoma"/>
                <w:bCs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bCs/>
                <w:sz w:val="18"/>
                <w:szCs w:val="18"/>
              </w:rPr>
              <w:t>вести</w:t>
            </w:r>
            <w:r>
              <w:rPr>
                <w:rFonts w:eastAsia="Verdana" w:cs="Tahoma" w:ascii="Tahoma" w:hAnsi="Tahoma"/>
                <w:bCs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bCs/>
                <w:sz w:val="18"/>
                <w:szCs w:val="18"/>
              </w:rPr>
              <w:t>с</w:t>
            </w:r>
            <w:r>
              <w:rPr>
                <w:rFonts w:eastAsia="Verdana" w:cs="Tahoma" w:ascii="Tahoma" w:hAnsi="Tahoma"/>
                <w:bCs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bCs/>
                <w:sz w:val="18"/>
                <w:szCs w:val="18"/>
              </w:rPr>
              <w:t>визуальным</w:t>
            </w:r>
            <w:r>
              <w:rPr>
                <w:rFonts w:eastAsia="Verdana" w:cs="Tahoma" w:ascii="Tahoma" w:hAnsi="Tahoma"/>
                <w:bCs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bCs/>
                <w:sz w:val="18"/>
                <w:szCs w:val="18"/>
              </w:rPr>
              <w:t>сохранением</w:t>
            </w:r>
            <w:r>
              <w:rPr>
                <w:rFonts w:eastAsia="Verdana" w:cs="Tahoma" w:ascii="Tahoma" w:hAnsi="Tahoma"/>
                <w:bCs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bCs/>
                <w:sz w:val="18"/>
                <w:szCs w:val="18"/>
              </w:rPr>
              <w:t>иерархии,</w:t>
            </w:r>
            <w:r>
              <w:rPr>
                <w:rFonts w:eastAsia="Verdana" w:cs="Tahoma" w:ascii="Tahoma" w:hAnsi="Tahoma"/>
                <w:bCs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bCs/>
                <w:sz w:val="18"/>
                <w:szCs w:val="18"/>
              </w:rPr>
              <w:t>вложенности</w:t>
            </w:r>
            <w:r>
              <w:rPr>
                <w:rFonts w:eastAsia="Verdana" w:cs="Tahoma" w:ascii="Tahoma" w:hAnsi="Tahoma"/>
                <w:bCs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bCs/>
                <w:sz w:val="18"/>
                <w:szCs w:val="18"/>
              </w:rPr>
              <w:t>разделов.</w:t>
            </w:r>
          </w:p>
          <w:p>
            <w:pPr>
              <w:pStyle w:val="Normal"/>
              <w:snapToGrid w:val="false"/>
              <w:spacing w:before="0" w:after="20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bCs/>
                <w:sz w:val="18"/>
                <w:szCs w:val="18"/>
              </w:rPr>
              <w:t>Обязательно</w:t>
            </w:r>
            <w:r>
              <w:rPr>
                <w:rFonts w:eastAsia="Verdana" w:cs="Tahoma" w:ascii="Tahoma" w:hAnsi="Tahoma"/>
                <w:bCs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bCs/>
                <w:sz w:val="18"/>
                <w:szCs w:val="18"/>
              </w:rPr>
              <w:t>напишите</w:t>
            </w:r>
            <w:r>
              <w:rPr>
                <w:rFonts w:eastAsia="Verdana" w:cs="Tahoma" w:ascii="Tahoma" w:hAnsi="Tahoma"/>
                <w:bCs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bCs/>
                <w:sz w:val="18"/>
                <w:szCs w:val="18"/>
              </w:rPr>
              <w:t>комментарии</w:t>
            </w:r>
            <w:r>
              <w:rPr>
                <w:rFonts w:eastAsia="Verdana" w:cs="Tahoma" w:ascii="Tahoma" w:hAnsi="Tahoma"/>
                <w:bCs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bCs/>
                <w:sz w:val="18"/>
                <w:szCs w:val="18"/>
              </w:rPr>
              <w:t>к</w:t>
            </w:r>
            <w:r>
              <w:rPr>
                <w:rFonts w:eastAsia="Verdana" w:cs="Tahoma" w:ascii="Tahoma" w:hAnsi="Tahoma"/>
                <w:bCs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bCs/>
                <w:sz w:val="18"/>
                <w:szCs w:val="18"/>
              </w:rPr>
              <w:t>каждому</w:t>
            </w:r>
            <w:r>
              <w:rPr>
                <w:rFonts w:eastAsia="Verdana" w:cs="Tahoma" w:ascii="Tahoma" w:hAnsi="Tahoma"/>
                <w:bCs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bCs/>
                <w:sz w:val="18"/>
                <w:szCs w:val="18"/>
              </w:rPr>
              <w:t>разделу,</w:t>
            </w:r>
            <w:r>
              <w:rPr>
                <w:rFonts w:eastAsia="Verdana" w:cs="Tahoma" w:ascii="Tahoma" w:hAnsi="Tahoma"/>
                <w:bCs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bCs/>
                <w:sz w:val="18"/>
                <w:szCs w:val="18"/>
              </w:rPr>
              <w:t>поясняющий</w:t>
            </w:r>
            <w:r>
              <w:rPr>
                <w:rFonts w:eastAsia="Verdana" w:cs="Tahoma" w:ascii="Tahoma" w:hAnsi="Tahoma"/>
                <w:bCs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bCs/>
                <w:sz w:val="18"/>
                <w:szCs w:val="18"/>
              </w:rPr>
              <w:t>его</w:t>
            </w:r>
            <w:r>
              <w:rPr>
                <w:rFonts w:eastAsia="Verdana" w:cs="Tahoma" w:ascii="Tahoma" w:hAnsi="Tahoma"/>
                <w:bCs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bCs/>
                <w:sz w:val="18"/>
                <w:szCs w:val="18"/>
              </w:rPr>
              <w:t>содержание</w:t>
            </w:r>
            <w:r>
              <w:rPr>
                <w:rFonts w:eastAsia="Verdana" w:cs="Tahoma" w:ascii="Tahoma" w:hAnsi="Tahoma"/>
                <w:bCs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bCs/>
                <w:sz w:val="18"/>
                <w:szCs w:val="18"/>
              </w:rPr>
              <w:t>и</w:t>
            </w:r>
            <w:r>
              <w:rPr>
                <w:rFonts w:eastAsia="Verdana" w:cs="Tahoma" w:ascii="Tahoma" w:hAnsi="Tahoma"/>
                <w:bCs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bCs/>
                <w:sz w:val="18"/>
                <w:szCs w:val="18"/>
              </w:rPr>
              <w:t>назначение.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Tahoma" w:hAnsi="Tahoma" w:cs="Tahoma"/>
                <w:i/>
                <w:i/>
                <w:sz w:val="18"/>
                <w:szCs w:val="18"/>
              </w:rPr>
            </w:pPr>
            <w:r>
              <w:rPr>
                <w:rFonts w:cs="Tahoma" w:ascii="Tahoma" w:hAnsi="Tahoma"/>
                <w:i/>
                <w:sz w:val="18"/>
                <w:szCs w:val="18"/>
              </w:rPr>
              <w:t>Главная</w:t>
            </w:r>
          </w:p>
          <w:p>
            <w:pPr>
              <w:pStyle w:val="Normal"/>
              <w:snapToGrid w:val="false"/>
              <w:rPr>
                <w:rFonts w:ascii="Tahoma" w:hAnsi="Tahoma" w:cs="Tahoma"/>
                <w:i/>
                <w:i/>
                <w:sz w:val="18"/>
                <w:szCs w:val="18"/>
              </w:rPr>
            </w:pPr>
            <w:r>
              <w:rPr>
                <w:rFonts w:cs="Tahoma" w:ascii="Tahoma" w:hAnsi="Tahoma"/>
                <w:i/>
                <w:sz w:val="18"/>
                <w:szCs w:val="18"/>
              </w:rPr>
              <w:t>Горизонтальное меню с разделами:</w:t>
            </w:r>
          </w:p>
          <w:p>
            <w:pPr>
              <w:pStyle w:val="Normal"/>
              <w:numPr>
                <w:ilvl w:val="0"/>
                <w:numId w:val="2"/>
              </w:numPr>
              <w:suppressAutoHyphens w:val="true"/>
              <w:snapToGrid w:val="false"/>
              <w:spacing w:lineRule="auto" w:line="240" w:before="0" w:after="0"/>
              <w:rPr>
                <w:rFonts w:ascii="Tahoma" w:hAnsi="Tahoma" w:cs="Tahoma"/>
                <w:i/>
                <w:i/>
                <w:sz w:val="18"/>
                <w:szCs w:val="18"/>
              </w:rPr>
            </w:pPr>
            <w:r>
              <w:rPr>
                <w:rFonts w:cs="Tahoma" w:ascii="Tahoma" w:hAnsi="Tahoma"/>
                <w:i/>
                <w:sz w:val="18"/>
                <w:szCs w:val="18"/>
              </w:rPr>
              <w:t>О компании</w:t>
            </w:r>
          </w:p>
          <w:p>
            <w:pPr>
              <w:pStyle w:val="Normal"/>
              <w:numPr>
                <w:ilvl w:val="0"/>
                <w:numId w:val="2"/>
              </w:numPr>
              <w:suppressAutoHyphens w:val="true"/>
              <w:snapToGrid w:val="false"/>
              <w:spacing w:lineRule="auto" w:line="240" w:before="0" w:after="0"/>
              <w:rPr>
                <w:rFonts w:ascii="Tahoma" w:hAnsi="Tahoma" w:cs="Tahoma"/>
                <w:i/>
                <w:i/>
                <w:sz w:val="18"/>
                <w:szCs w:val="18"/>
              </w:rPr>
            </w:pPr>
            <w:r>
              <w:rPr>
                <w:rFonts w:cs="Tahoma" w:ascii="Tahoma" w:hAnsi="Tahoma"/>
                <w:i/>
                <w:sz w:val="18"/>
                <w:szCs w:val="18"/>
              </w:rPr>
              <w:t>Продукция:</w:t>
            </w:r>
          </w:p>
          <w:p>
            <w:pPr>
              <w:pStyle w:val="Normal"/>
              <w:snapToGrid w:val="false"/>
              <w:ind w:left="720" w:hanging="0"/>
              <w:rPr>
                <w:rFonts w:ascii="Tahoma" w:hAnsi="Tahoma" w:cs="Tahoma"/>
                <w:i/>
                <w:i/>
                <w:sz w:val="18"/>
                <w:szCs w:val="18"/>
              </w:rPr>
            </w:pPr>
            <w:r>
              <w:rPr>
                <w:rFonts w:cs="Tahoma" w:ascii="Tahoma" w:hAnsi="Tahoma"/>
                <w:i/>
                <w:sz w:val="18"/>
                <w:szCs w:val="18"/>
              </w:rPr>
              <w:t>- платья</w:t>
            </w:r>
          </w:p>
          <w:p>
            <w:pPr>
              <w:pStyle w:val="Normal"/>
              <w:snapToGrid w:val="false"/>
              <w:ind w:left="720" w:hanging="0"/>
              <w:rPr>
                <w:rFonts w:ascii="Tahoma" w:hAnsi="Tahoma" w:cs="Tahoma"/>
                <w:i/>
                <w:i/>
                <w:sz w:val="18"/>
                <w:szCs w:val="18"/>
              </w:rPr>
            </w:pPr>
            <w:r>
              <w:rPr>
                <w:rFonts w:cs="Tahoma" w:ascii="Tahoma" w:hAnsi="Tahoma"/>
                <w:i/>
                <w:sz w:val="18"/>
                <w:szCs w:val="18"/>
              </w:rPr>
              <w:t>- туники</w:t>
            </w:r>
          </w:p>
          <w:p>
            <w:pPr>
              <w:pStyle w:val="Normal"/>
              <w:snapToGrid w:val="false"/>
              <w:ind w:left="720" w:hanging="0"/>
              <w:rPr>
                <w:rFonts w:ascii="Tahoma" w:hAnsi="Tahoma" w:cs="Tahoma"/>
                <w:i/>
                <w:i/>
                <w:sz w:val="18"/>
                <w:szCs w:val="18"/>
              </w:rPr>
            </w:pPr>
            <w:r>
              <w:rPr>
                <w:rFonts w:cs="Tahoma" w:ascii="Tahoma" w:hAnsi="Tahoma"/>
                <w:i/>
                <w:sz w:val="18"/>
                <w:szCs w:val="18"/>
              </w:rPr>
              <w:t>- футболки</w:t>
            </w:r>
          </w:p>
          <w:p>
            <w:pPr>
              <w:pStyle w:val="Normal"/>
              <w:snapToGrid w:val="false"/>
              <w:ind w:left="720" w:hanging="0"/>
              <w:rPr>
                <w:rFonts w:ascii="Tahoma" w:hAnsi="Tahoma" w:cs="Tahoma"/>
                <w:i/>
                <w:i/>
                <w:sz w:val="18"/>
                <w:szCs w:val="18"/>
              </w:rPr>
            </w:pPr>
            <w:r>
              <w:rPr>
                <w:rFonts w:cs="Tahoma" w:ascii="Tahoma" w:hAnsi="Tahoma"/>
                <w:i/>
                <w:sz w:val="18"/>
                <w:szCs w:val="18"/>
              </w:rPr>
              <w:t>- брюки</w:t>
            </w:r>
          </w:p>
          <w:p>
            <w:pPr>
              <w:pStyle w:val="Normal"/>
              <w:numPr>
                <w:ilvl w:val="0"/>
                <w:numId w:val="2"/>
              </w:numPr>
              <w:suppressAutoHyphens w:val="true"/>
              <w:snapToGrid w:val="false"/>
              <w:spacing w:lineRule="auto" w:line="240" w:before="0" w:after="0"/>
              <w:rPr>
                <w:rFonts w:ascii="Tahoma" w:hAnsi="Tahoma" w:cs="Tahoma"/>
                <w:i/>
                <w:i/>
                <w:sz w:val="18"/>
                <w:szCs w:val="18"/>
              </w:rPr>
            </w:pPr>
            <w:r>
              <w:rPr>
                <w:rFonts w:cs="Tahoma" w:ascii="Tahoma" w:hAnsi="Tahoma"/>
                <w:i/>
                <w:sz w:val="18"/>
                <w:szCs w:val="18"/>
              </w:rPr>
              <w:t>Доставка и оплата</w:t>
            </w:r>
          </w:p>
          <w:p>
            <w:pPr>
              <w:pStyle w:val="Normal"/>
              <w:numPr>
                <w:ilvl w:val="0"/>
                <w:numId w:val="2"/>
              </w:numPr>
              <w:suppressAutoHyphens w:val="true"/>
              <w:snapToGrid w:val="false"/>
              <w:spacing w:lineRule="auto" w:line="240" w:before="0" w:after="0"/>
              <w:rPr>
                <w:rFonts w:ascii="Tahoma" w:hAnsi="Tahoma" w:cs="Tahoma"/>
                <w:i/>
                <w:i/>
                <w:sz w:val="18"/>
                <w:szCs w:val="18"/>
              </w:rPr>
            </w:pPr>
            <w:r>
              <w:rPr>
                <w:rFonts w:cs="Tahoma" w:ascii="Tahoma" w:hAnsi="Tahoma"/>
                <w:i/>
                <w:sz w:val="18"/>
                <w:szCs w:val="18"/>
              </w:rPr>
              <w:t>Гарантии</w:t>
            </w:r>
          </w:p>
          <w:p>
            <w:pPr>
              <w:pStyle w:val="Normal"/>
              <w:numPr>
                <w:ilvl w:val="0"/>
                <w:numId w:val="2"/>
              </w:numPr>
              <w:suppressAutoHyphens w:val="true"/>
              <w:snapToGrid w:val="false"/>
              <w:spacing w:lineRule="auto" w:line="240" w:before="0" w:after="0"/>
              <w:rPr>
                <w:rFonts w:ascii="Tahoma" w:hAnsi="Tahoma" w:cs="Tahoma"/>
                <w:i/>
                <w:i/>
                <w:sz w:val="18"/>
                <w:szCs w:val="18"/>
              </w:rPr>
            </w:pPr>
            <w:r>
              <w:rPr>
                <w:rFonts w:cs="Tahoma" w:ascii="Tahoma" w:hAnsi="Tahoma"/>
                <w:i/>
                <w:sz w:val="18"/>
                <w:szCs w:val="18"/>
              </w:rPr>
              <w:t>Контакты</w:t>
            </w:r>
          </w:p>
          <w:p>
            <w:pPr>
              <w:pStyle w:val="Normal"/>
              <w:snapToGrid w:val="false"/>
              <w:rPr>
                <w:rFonts w:ascii="Tahoma" w:hAnsi="Tahoma" w:cs="Tahoma"/>
                <w:i/>
                <w:i/>
                <w:sz w:val="18"/>
                <w:szCs w:val="18"/>
              </w:rPr>
            </w:pPr>
            <w:r>
              <w:rPr>
                <w:rFonts w:cs="Tahoma" w:ascii="Tahoma" w:hAnsi="Tahoma"/>
                <w:i/>
                <w:sz w:val="18"/>
                <w:szCs w:val="18"/>
              </w:rPr>
            </w:r>
          </w:p>
          <w:p>
            <w:pPr>
              <w:pStyle w:val="Normal"/>
              <w:snapToGrid w:val="false"/>
              <w:rPr>
                <w:rFonts w:ascii="Tahoma" w:hAnsi="Tahoma" w:cs="Tahoma"/>
                <w:i/>
                <w:i/>
                <w:sz w:val="18"/>
                <w:szCs w:val="18"/>
              </w:rPr>
            </w:pPr>
            <w:r>
              <w:rPr>
                <w:rFonts w:cs="Tahoma" w:ascii="Tahoma" w:hAnsi="Tahoma"/>
                <w:i/>
                <w:sz w:val="18"/>
                <w:szCs w:val="18"/>
              </w:rPr>
              <w:t>Вертикальное меню с разделами каталога продуктов:</w:t>
            </w:r>
          </w:p>
          <w:p>
            <w:pPr>
              <w:pStyle w:val="Normal"/>
              <w:snapToGrid w:val="false"/>
              <w:ind w:left="720" w:hanging="0"/>
              <w:rPr>
                <w:rFonts w:ascii="Tahoma" w:hAnsi="Tahoma" w:cs="Tahoma"/>
                <w:i/>
                <w:i/>
                <w:sz w:val="18"/>
                <w:szCs w:val="18"/>
              </w:rPr>
            </w:pPr>
            <w:r>
              <w:rPr>
                <w:rFonts w:cs="Tahoma" w:ascii="Tahoma" w:hAnsi="Tahoma"/>
                <w:i/>
                <w:sz w:val="18"/>
                <w:szCs w:val="18"/>
              </w:rPr>
              <w:t>- платья</w:t>
            </w:r>
          </w:p>
          <w:p>
            <w:pPr>
              <w:pStyle w:val="Normal"/>
              <w:snapToGrid w:val="false"/>
              <w:ind w:left="720" w:hanging="0"/>
              <w:rPr>
                <w:rFonts w:ascii="Tahoma" w:hAnsi="Tahoma" w:cs="Tahoma"/>
                <w:i/>
                <w:i/>
                <w:sz w:val="18"/>
                <w:szCs w:val="18"/>
              </w:rPr>
            </w:pPr>
            <w:r>
              <w:rPr>
                <w:rFonts w:cs="Tahoma" w:ascii="Tahoma" w:hAnsi="Tahoma"/>
                <w:i/>
                <w:sz w:val="18"/>
                <w:szCs w:val="18"/>
              </w:rPr>
              <w:t>- туники</w:t>
            </w:r>
          </w:p>
          <w:p>
            <w:pPr>
              <w:pStyle w:val="Normal"/>
              <w:snapToGrid w:val="false"/>
              <w:ind w:left="720" w:hanging="0"/>
              <w:rPr>
                <w:rFonts w:ascii="Tahoma" w:hAnsi="Tahoma" w:cs="Tahoma"/>
                <w:i/>
                <w:i/>
                <w:sz w:val="18"/>
                <w:szCs w:val="18"/>
              </w:rPr>
            </w:pPr>
            <w:r>
              <w:rPr>
                <w:rFonts w:cs="Tahoma" w:ascii="Tahoma" w:hAnsi="Tahoma"/>
                <w:i/>
                <w:sz w:val="18"/>
                <w:szCs w:val="18"/>
              </w:rPr>
              <w:t>- футболки</w:t>
            </w:r>
          </w:p>
          <w:p>
            <w:pPr>
              <w:pStyle w:val="Normal"/>
              <w:snapToGrid w:val="false"/>
              <w:spacing w:before="0" w:after="200"/>
              <w:ind w:left="720" w:hanging="0"/>
              <w:rPr>
                <w:rFonts w:ascii="Tahoma" w:hAnsi="Tahoma" w:cs="Tahoma"/>
                <w:i/>
                <w:i/>
                <w:sz w:val="18"/>
                <w:szCs w:val="18"/>
              </w:rPr>
            </w:pPr>
            <w:r>
              <w:rPr>
                <w:rFonts w:cs="Tahoma" w:ascii="Tahoma" w:hAnsi="Tahoma"/>
                <w:i/>
                <w:sz w:val="18"/>
                <w:szCs w:val="18"/>
              </w:rPr>
              <w:t>- брюки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20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</w:tr>
      <w:tr>
        <w:trPr>
          <w:trHeight w:val="600" w:hRule="atLeast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EEE" w:val="clear"/>
          </w:tcPr>
          <w:p>
            <w:pPr>
              <w:pStyle w:val="Normal"/>
              <w:snapToGrid w:val="false"/>
              <w:spacing w:before="0" w:after="20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>Особенности</w:t>
            </w:r>
            <w:r>
              <w:rPr>
                <w:rFonts w:eastAsia="Verdana" w:cs="Tahoma" w:ascii="Tahoma" w:hAnsi="Tahom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>сайта</w:t>
            </w:r>
            <w:r>
              <w:rPr>
                <w:rFonts w:eastAsia="Verdana" w:cs="Tahoma" w:ascii="Tahoma" w:hAnsi="Tahom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>или</w:t>
            </w:r>
            <w:r>
              <w:rPr>
                <w:rFonts w:eastAsia="Verdana" w:cs="Tahoma" w:ascii="Tahoma" w:hAnsi="Tahom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>разделов</w:t>
            </w:r>
            <w:r>
              <w:rPr>
                <w:rFonts w:eastAsia="Verdana" w:cs="Tahoma" w:ascii="Tahoma" w:hAnsi="Tahom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>сайта,</w:t>
              <w:br/>
              <w:t>на</w:t>
            </w:r>
            <w:r>
              <w:rPr>
                <w:rFonts w:eastAsia="Verdana" w:cs="Tahoma" w:ascii="Tahoma" w:hAnsi="Tahom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>которые</w:t>
            </w:r>
            <w:r>
              <w:rPr>
                <w:rFonts w:eastAsia="Verdana" w:cs="Tahoma" w:ascii="Tahoma" w:hAnsi="Tahom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>следует</w:t>
            </w:r>
            <w:r>
              <w:rPr>
                <w:rFonts w:eastAsia="Verdana" w:cs="Tahoma" w:ascii="Tahoma" w:hAnsi="Tahom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>обратить</w:t>
            </w:r>
            <w:r>
              <w:rPr>
                <w:rFonts w:eastAsia="Verdana" w:cs="Tahoma" w:ascii="Tahoma" w:hAnsi="Tahom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>внимание: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napToGrid w:val="false"/>
              <w:spacing w:before="0" w:after="0"/>
              <w:rPr>
                <w:rFonts w:ascii="Tahoma" w:hAnsi="Tahoma" w:cs="Tahoma"/>
                <w:i/>
                <w:i/>
                <w:sz w:val="18"/>
                <w:szCs w:val="18"/>
              </w:rPr>
            </w:pPr>
            <w:r>
              <w:rPr>
                <w:rFonts w:cs="Tahoma" w:ascii="Tahoma" w:hAnsi="Tahoma"/>
                <w:i/>
                <w:sz w:val="18"/>
                <w:szCs w:val="18"/>
              </w:rPr>
              <w:t>Доставка и оплата:</w:t>
            </w:r>
          </w:p>
          <w:p>
            <w:pPr>
              <w:pStyle w:val="NormalWeb"/>
              <w:snapToGrid w:val="false"/>
              <w:spacing w:before="0" w:after="0"/>
              <w:rPr>
                <w:rFonts w:ascii="Tahoma" w:hAnsi="Tahoma" w:cs="Tahoma"/>
                <w:i/>
                <w:i/>
                <w:sz w:val="18"/>
                <w:szCs w:val="18"/>
              </w:rPr>
            </w:pPr>
            <w:r>
              <w:rPr>
                <w:rFonts w:cs="Tahoma" w:ascii="Tahoma" w:hAnsi="Tahoma"/>
                <w:i/>
                <w:sz w:val="18"/>
                <w:szCs w:val="18"/>
              </w:rPr>
              <w:t>Сделать процесс доставки и варианты оплаты в виде схемы с красочными блоками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snapToGrid w:val="false"/>
              <w:spacing w:before="0"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</w:tr>
      <w:tr>
        <w:trPr/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EEE" w:val="clear"/>
          </w:tcPr>
          <w:p>
            <w:pPr>
              <w:pStyle w:val="Normal"/>
              <w:snapToGrid w:val="false"/>
              <w:spacing w:before="0" w:after="20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>Перечислите,</w:t>
            </w:r>
            <w:r>
              <w:rPr>
                <w:rFonts w:eastAsia="Verdana" w:cs="Tahoma" w:ascii="Tahoma" w:hAnsi="Tahom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>пожалуйста,</w:t>
            </w:r>
            <w:r>
              <w:rPr>
                <w:rFonts w:eastAsia="Verdana" w:cs="Tahoma" w:ascii="Tahoma" w:hAnsi="Tahom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>содержимое,</w:t>
            </w:r>
            <w:r>
              <w:rPr>
                <w:rFonts w:eastAsia="Verdana" w:cs="Tahoma" w:ascii="Tahoma" w:hAnsi="Tahom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>все</w:t>
            </w:r>
            <w:r>
              <w:rPr>
                <w:rFonts w:eastAsia="Verdana" w:cs="Tahoma" w:ascii="Tahoma" w:hAnsi="Tahom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>информационные</w:t>
            </w:r>
            <w:r>
              <w:rPr>
                <w:rFonts w:eastAsia="Verdana" w:cs="Tahoma" w:ascii="Tahoma" w:hAnsi="Tahom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>блоки,</w:t>
            </w:r>
            <w:r>
              <w:rPr>
                <w:rFonts w:eastAsia="Verdana" w:cs="Tahoma" w:ascii="Tahoma" w:hAnsi="Tahom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>которые</w:t>
            </w:r>
            <w:r>
              <w:rPr>
                <w:rFonts w:eastAsia="Verdana" w:cs="Tahoma" w:ascii="Tahoma" w:hAnsi="Tahom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>желаете</w:t>
            </w:r>
            <w:r>
              <w:rPr>
                <w:rFonts w:eastAsia="Verdana" w:cs="Tahoma" w:ascii="Tahoma" w:hAnsi="Tahom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>видеть</w:t>
            </w:r>
            <w:r>
              <w:rPr>
                <w:rFonts w:eastAsia="Verdana" w:cs="Tahoma" w:ascii="Tahoma" w:hAnsi="Tahom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>на</w:t>
            </w:r>
            <w:r>
              <w:rPr>
                <w:rFonts w:eastAsia="Verdana" w:cs="Tahoma" w:ascii="Tahoma" w:hAnsi="Tahom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>главной</w:t>
            </w:r>
            <w:r>
              <w:rPr>
                <w:rFonts w:eastAsia="Verdana" w:cs="Tahoma" w:ascii="Tahoma" w:hAnsi="Tahom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>странице: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napToGrid w:val="false"/>
              <w:spacing w:before="0" w:after="0"/>
              <w:rPr>
                <w:rFonts w:ascii="Tahoma" w:hAnsi="Tahoma" w:cs="Tahoma"/>
                <w:i/>
                <w:i/>
                <w:sz w:val="18"/>
                <w:szCs w:val="18"/>
              </w:rPr>
            </w:pPr>
            <w:r>
              <w:rPr>
                <w:rFonts w:cs="Tahoma" w:ascii="Tahoma" w:hAnsi="Tahoma"/>
                <w:i/>
                <w:sz w:val="18"/>
                <w:szCs w:val="18"/>
              </w:rPr>
              <w:t>Горизонтальное и вертикальное меню, хиты продаж, баннеры с акциями, преимущества компании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snapToGrid w:val="false"/>
              <w:spacing w:before="0"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</w:tr>
      <w:tr>
        <w:trPr/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EEE" w:val="clear"/>
          </w:tcPr>
          <w:p>
            <w:pPr>
              <w:pStyle w:val="Normal"/>
              <w:snapToGrid w:val="false"/>
              <w:spacing w:before="0" w:after="20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>Перечислите</w:t>
            </w:r>
            <w:r>
              <w:rPr>
                <w:rFonts w:eastAsia="Verdana" w:cs="Tahoma" w:ascii="Tahoma" w:hAnsi="Tahom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>модули,</w:t>
            </w:r>
            <w:r>
              <w:rPr>
                <w:rFonts w:eastAsia="Verdana" w:cs="Tahoma" w:ascii="Tahoma" w:hAnsi="Tahom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>которые</w:t>
            </w:r>
            <w:r>
              <w:rPr>
                <w:rFonts w:eastAsia="Verdana" w:cs="Tahoma" w:ascii="Tahoma" w:hAnsi="Tahom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>будут</w:t>
            </w:r>
            <w:r>
              <w:rPr>
                <w:rFonts w:eastAsia="Verdana" w:cs="Tahoma" w:ascii="Tahoma" w:hAnsi="Tahom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>использоваться</w:t>
            </w:r>
            <w:r>
              <w:rPr>
                <w:rFonts w:eastAsia="Verdana" w:cs="Tahoma" w:ascii="Tahoma" w:hAnsi="Tahom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>на</w:t>
            </w:r>
            <w:r>
              <w:rPr>
                <w:rFonts w:eastAsia="Verdana" w:cs="Tahoma" w:ascii="Tahoma" w:hAnsi="Tahom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>сайте: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ahoma" w:hAnsi="Tahoma" w:cs="Tahoma"/>
                <w:i/>
                <w:i/>
                <w:sz w:val="18"/>
                <w:szCs w:val="18"/>
              </w:rPr>
            </w:pPr>
            <w:r>
              <w:rPr>
                <w:rFonts w:cs="Tahoma" w:ascii="Tahoma" w:hAnsi="Tahoma"/>
                <w:i/>
                <w:sz w:val="18"/>
                <w:szCs w:val="18"/>
              </w:rPr>
              <w:t>Текстовые разделы, каталог товаров, слайдер, баннеры, акции, фильтр товаров, форма обратной связи, корзина, онлайн-оплата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20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</w:tr>
      <w:tr>
        <w:trPr/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ahoma" w:hAnsi="Tahoma" w:cs="Tahoma"/>
                <w:b/>
                <w:b/>
                <w:bCs/>
                <w:sz w:val="18"/>
                <w:szCs w:val="18"/>
              </w:rPr>
            </w:pP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>ЯЗЫК</w:t>
            </w:r>
            <w:r>
              <w:rPr>
                <w:rFonts w:eastAsia="Verdana" w:cs="Tahoma" w:ascii="Tahoma" w:hAnsi="Tahom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>САЙТА: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ahoma" w:hAnsi="Tahoma" w:cs="Tahoma"/>
                <w:b/>
                <w:b/>
                <w:bCs/>
                <w:sz w:val="18"/>
                <w:szCs w:val="18"/>
              </w:rPr>
            </w:pP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>ПРИМЕР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ahoma" w:hAnsi="Tahoma" w:cs="Tahoma"/>
                <w:b/>
                <w:b/>
                <w:bCs/>
                <w:sz w:val="18"/>
                <w:szCs w:val="18"/>
              </w:rPr>
            </w:pP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>ВАШ ВАРИАНТ ОТВЕТА</w:t>
            </w:r>
          </w:p>
        </w:tc>
      </w:tr>
      <w:tr>
        <w:trPr/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EEE" w:val="clear"/>
          </w:tcPr>
          <w:p>
            <w:pPr>
              <w:pStyle w:val="Normal"/>
              <w:snapToGrid w:val="false"/>
              <w:spacing w:before="0" w:after="20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 xml:space="preserve">Русский: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ahoma" w:hAnsi="Tahoma" w:cs="Tahoma"/>
                <w:i/>
                <w:i/>
                <w:sz w:val="18"/>
                <w:szCs w:val="18"/>
              </w:rPr>
            </w:pPr>
            <w:r>
              <w:rPr>
                <w:rFonts w:cs="Tahoma" w:ascii="Tahoma" w:hAnsi="Tahoma"/>
                <w:i/>
                <w:sz w:val="18"/>
                <w:szCs w:val="18"/>
              </w:rPr>
              <w:t>Да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20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</w:tr>
      <w:tr>
        <w:trPr/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EEE" w:val="clear"/>
          </w:tcPr>
          <w:p>
            <w:pPr>
              <w:pStyle w:val="Normal"/>
              <w:snapToGrid w:val="false"/>
              <w:spacing w:before="0" w:after="20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 xml:space="preserve">Английский: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ahoma" w:hAnsi="Tahoma" w:cs="Tahoma"/>
                <w:i/>
                <w:i/>
                <w:sz w:val="18"/>
                <w:szCs w:val="18"/>
              </w:rPr>
            </w:pPr>
            <w:r>
              <w:rPr>
                <w:rFonts w:cs="Tahoma" w:ascii="Tahoma" w:hAnsi="Tahoma"/>
                <w:i/>
                <w:sz w:val="18"/>
                <w:szCs w:val="18"/>
              </w:rPr>
              <w:t>-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20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</w:tr>
      <w:tr>
        <w:trPr/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EEE" w:val="clear"/>
          </w:tcPr>
          <w:p>
            <w:pPr>
              <w:pStyle w:val="Normal"/>
              <w:snapToGrid w:val="false"/>
              <w:spacing w:before="0" w:after="20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>Требуется</w:t>
            </w:r>
            <w:r>
              <w:rPr>
                <w:rFonts w:eastAsia="Verdana" w:cs="Tahoma" w:ascii="Tahoma" w:hAnsi="Tahom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>ли</w:t>
            </w:r>
            <w:r>
              <w:rPr>
                <w:rFonts w:eastAsia="Verdana" w:cs="Tahoma" w:ascii="Tahoma" w:hAnsi="Tahom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>перевод</w:t>
            </w:r>
            <w:r>
              <w:rPr>
                <w:rFonts w:eastAsia="Verdana" w:cs="Tahoma" w:ascii="Tahoma" w:hAnsi="Tahom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>(указать</w:t>
            </w:r>
            <w:r>
              <w:rPr>
                <w:rFonts w:eastAsia="Verdana" w:cs="Tahoma" w:ascii="Tahoma" w:hAnsi="Tahom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>язык,</w:t>
            </w:r>
            <w:r>
              <w:rPr>
                <w:rFonts w:eastAsia="Verdana" w:cs="Tahoma" w:ascii="Tahoma" w:hAnsi="Tahom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>с</w:t>
            </w:r>
            <w:r>
              <w:rPr>
                <w:rFonts w:eastAsia="Verdana" w:cs="Tahoma" w:ascii="Tahoma" w:hAnsi="Tahom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>какого</w:t>
            </w:r>
            <w:r>
              <w:rPr>
                <w:rFonts w:eastAsia="Verdana" w:cs="Tahoma" w:ascii="Tahoma" w:hAnsi="Tahom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>на</w:t>
            </w:r>
            <w:r>
              <w:rPr>
                <w:rFonts w:eastAsia="Verdana" w:cs="Tahoma" w:ascii="Tahoma" w:hAnsi="Tahom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 xml:space="preserve">какой):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ahoma" w:hAnsi="Tahoma" w:cs="Tahoma"/>
                <w:i/>
                <w:i/>
                <w:sz w:val="18"/>
                <w:szCs w:val="18"/>
              </w:rPr>
            </w:pPr>
            <w:r>
              <w:rPr>
                <w:rFonts w:cs="Tahoma" w:ascii="Tahoma" w:hAnsi="Tahoma"/>
                <w:i/>
                <w:sz w:val="18"/>
                <w:szCs w:val="18"/>
              </w:rPr>
              <w:t>-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20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</w:tr>
      <w:tr>
        <w:trPr/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ahoma" w:hAnsi="Tahoma" w:cs="Tahoma"/>
                <w:b/>
                <w:b/>
                <w:bCs/>
                <w:sz w:val="18"/>
                <w:szCs w:val="18"/>
              </w:rPr>
            </w:pPr>
            <w:r>
              <w:rPr>
                <w:rFonts w:cs="Tahoma" w:ascii="Tahoma" w:hAnsi="Tahoma"/>
                <w:b/>
                <w:bCs/>
                <w:caps/>
                <w:sz w:val="18"/>
                <w:szCs w:val="18"/>
              </w:rPr>
              <w:t>Информационное</w:t>
            </w:r>
            <w:r>
              <w:rPr>
                <w:rFonts w:eastAsia="Verdana" w:cs="Tahoma" w:ascii="Tahoma" w:hAnsi="Tahoma"/>
                <w:b/>
                <w:bCs/>
                <w:caps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b/>
                <w:bCs/>
                <w:caps/>
                <w:sz w:val="18"/>
                <w:szCs w:val="18"/>
              </w:rPr>
              <w:t>наполнение</w:t>
            </w:r>
            <w:r>
              <w:rPr>
                <w:rFonts w:eastAsia="Verdana" w:cs="Tahoma" w:ascii="Tahoma" w:hAnsi="Tahoma"/>
                <w:b/>
                <w:bCs/>
                <w:caps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b/>
                <w:bCs/>
                <w:caps/>
                <w:sz w:val="18"/>
                <w:szCs w:val="18"/>
              </w:rPr>
              <w:t>(контент)</w:t>
            </w:r>
            <w:r>
              <w:rPr>
                <w:rFonts w:eastAsia="Verdana" w:cs="Tahoma" w:ascii="Tahoma" w:hAnsi="Tahoma"/>
                <w:b/>
                <w:bCs/>
                <w:caps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b/>
                <w:bCs/>
                <w:caps/>
                <w:sz w:val="18"/>
                <w:szCs w:val="18"/>
              </w:rPr>
              <w:t>сайта: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ahoma" w:hAnsi="Tahoma" w:cs="Tahoma"/>
                <w:b/>
                <w:b/>
                <w:bCs/>
                <w:sz w:val="18"/>
                <w:szCs w:val="18"/>
              </w:rPr>
            </w:pP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>ПРИМЕР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ahoma" w:hAnsi="Tahoma" w:cs="Tahoma"/>
                <w:b/>
                <w:b/>
                <w:bCs/>
                <w:sz w:val="18"/>
                <w:szCs w:val="18"/>
              </w:rPr>
            </w:pP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>ВАШ ВАРИАНТ ОТВЕТА</w:t>
            </w:r>
          </w:p>
        </w:tc>
      </w:tr>
      <w:tr>
        <w:trPr/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EEE" w:val="clear"/>
          </w:tcPr>
          <w:p>
            <w:pPr>
              <w:pStyle w:val="Normal"/>
              <w:snapToGrid w:val="false"/>
              <w:spacing w:before="0" w:after="20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>Приблизительное</w:t>
            </w:r>
            <w:r>
              <w:rPr>
                <w:rFonts w:eastAsia="Verdana" w:cs="Tahoma" w:ascii="Tahoma" w:hAnsi="Tahom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>количество</w:t>
            </w:r>
            <w:r>
              <w:rPr>
                <w:rFonts w:eastAsia="Verdana" w:cs="Tahoma" w:ascii="Tahoma" w:hAnsi="Tahom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>страниц</w:t>
            </w:r>
            <w:r>
              <w:rPr>
                <w:rFonts w:eastAsia="Verdana" w:cs="Tahoma" w:ascii="Tahoma" w:hAnsi="Tahom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>сайта,</w:t>
            </w:r>
            <w:r>
              <w:rPr>
                <w:rFonts w:eastAsia="Verdana" w:cs="Tahoma" w:ascii="Tahoma" w:hAnsi="Tahom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>наименований</w:t>
            </w:r>
            <w:r>
              <w:rPr>
                <w:rFonts w:eastAsia="Verdana" w:cs="Tahoma" w:ascii="Tahoma" w:hAnsi="Tahom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>продукции,</w:t>
            </w:r>
            <w:r>
              <w:rPr>
                <w:rFonts w:eastAsia="Verdana" w:cs="Tahoma" w:ascii="Tahoma" w:hAnsi="Tahom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>услуг: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napToGrid w:val="false"/>
              <w:spacing w:before="0" w:after="0"/>
              <w:jc w:val="center"/>
              <w:rPr>
                <w:rFonts w:ascii="Tahoma" w:hAnsi="Tahoma" w:cs="Tahoma"/>
                <w:i/>
                <w:i/>
                <w:sz w:val="18"/>
                <w:szCs w:val="18"/>
              </w:rPr>
            </w:pPr>
            <w:r>
              <w:rPr>
                <w:rFonts w:cs="Tahoma" w:ascii="Tahoma" w:hAnsi="Tahoma"/>
                <w:i/>
                <w:sz w:val="18"/>
                <w:szCs w:val="18"/>
              </w:rPr>
              <w:t>Порядка 100 страниц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snapToGrid w:val="false"/>
              <w:spacing w:before="0"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</w:tr>
      <w:tr>
        <w:trPr/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ahoma" w:hAnsi="Tahoma" w:cs="Tahoma"/>
                <w:b/>
                <w:b/>
                <w:bCs/>
                <w:sz w:val="18"/>
                <w:szCs w:val="18"/>
              </w:rPr>
            </w:pPr>
            <w:r>
              <w:rPr>
                <w:rFonts w:cs="Tahoma" w:ascii="Tahoma" w:hAnsi="Tahoma"/>
                <w:b/>
                <w:bCs/>
                <w:caps/>
                <w:sz w:val="18"/>
                <w:szCs w:val="18"/>
              </w:rPr>
              <w:t>Перечень</w:t>
            </w:r>
            <w:r>
              <w:rPr>
                <w:rFonts w:eastAsia="Verdana" w:cs="Tahoma" w:ascii="Tahoma" w:hAnsi="Tahoma"/>
                <w:b/>
                <w:bCs/>
                <w:caps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b/>
                <w:bCs/>
                <w:caps/>
                <w:sz w:val="18"/>
                <w:szCs w:val="18"/>
              </w:rPr>
              <w:t>предоставляемых</w:t>
            </w:r>
            <w:r>
              <w:rPr>
                <w:rFonts w:eastAsia="Verdana" w:cs="Tahoma" w:ascii="Tahoma" w:hAnsi="Tahoma"/>
                <w:b/>
                <w:bCs/>
                <w:caps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b/>
                <w:bCs/>
                <w:caps/>
                <w:sz w:val="18"/>
                <w:szCs w:val="18"/>
              </w:rPr>
              <w:t>Заказчиком</w:t>
            </w:r>
            <w:r>
              <w:rPr>
                <w:rFonts w:eastAsia="Verdana" w:cs="Tahoma" w:ascii="Tahoma" w:hAnsi="Tahoma"/>
                <w:b/>
                <w:bCs/>
                <w:caps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b/>
                <w:bCs/>
                <w:caps/>
                <w:sz w:val="18"/>
                <w:szCs w:val="18"/>
              </w:rPr>
              <w:t>материалов: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ahoma" w:hAnsi="Tahoma" w:cs="Tahoma"/>
                <w:b/>
                <w:b/>
                <w:bCs/>
                <w:sz w:val="18"/>
                <w:szCs w:val="18"/>
              </w:rPr>
            </w:pP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>ПРИМЕР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ahoma" w:hAnsi="Tahoma" w:cs="Tahoma"/>
                <w:b/>
                <w:b/>
                <w:bCs/>
                <w:sz w:val="18"/>
                <w:szCs w:val="18"/>
              </w:rPr>
            </w:pP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>ВАШ ВАРИАНТ ОТВЕТА</w:t>
            </w:r>
          </w:p>
        </w:tc>
      </w:tr>
      <w:tr>
        <w:trPr/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EEE" w:val="clear"/>
          </w:tcPr>
          <w:p>
            <w:pPr>
              <w:pStyle w:val="Normal"/>
              <w:snapToGrid w:val="false"/>
              <w:spacing w:before="0" w:after="20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>Фирменный</w:t>
            </w:r>
            <w:r>
              <w:rPr>
                <w:rFonts w:eastAsia="Verdana" w:cs="Tahoma" w:ascii="Tahoma" w:hAnsi="Tahom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>стиль:</w:t>
            </w:r>
            <w:r>
              <w:rPr>
                <w:rFonts w:cs="Tahoma" w:ascii="Tahoma" w:hAnsi="Tahoma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ahoma" w:hAnsi="Tahoma" w:cs="Tahoma"/>
                <w:i/>
                <w:i/>
                <w:sz w:val="18"/>
                <w:szCs w:val="18"/>
              </w:rPr>
            </w:pPr>
            <w:r>
              <w:rPr>
                <w:rFonts w:cs="Tahoma" w:ascii="Tahoma" w:hAnsi="Tahoma"/>
                <w:i/>
                <w:sz w:val="18"/>
                <w:szCs w:val="18"/>
              </w:rPr>
              <w:t>Да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</w:tr>
      <w:tr>
        <w:trPr/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EEE" w:val="clear"/>
          </w:tcPr>
          <w:p>
            <w:pPr>
              <w:pStyle w:val="Normal"/>
              <w:snapToGrid w:val="false"/>
              <w:spacing w:before="0" w:after="20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>Логотип:</w:t>
            </w:r>
            <w:r>
              <w:rPr>
                <w:rFonts w:cs="Tahoma" w:ascii="Tahoma" w:hAnsi="Tahoma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ahoma" w:hAnsi="Tahoma" w:cs="Tahoma"/>
                <w:i/>
                <w:i/>
                <w:sz w:val="18"/>
                <w:szCs w:val="18"/>
              </w:rPr>
            </w:pPr>
            <w:r>
              <w:rPr>
                <w:rFonts w:cs="Tahoma" w:ascii="Tahoma" w:hAnsi="Tahoma"/>
                <w:i/>
                <w:sz w:val="18"/>
                <w:szCs w:val="18"/>
              </w:rPr>
              <w:t>Да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</w:tr>
      <w:tr>
        <w:trPr/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EEE" w:val="clear"/>
          </w:tcPr>
          <w:p>
            <w:pPr>
              <w:pStyle w:val="Normal"/>
              <w:snapToGrid w:val="false"/>
              <w:spacing w:before="0" w:after="20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 xml:space="preserve">Фотографии: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ahoma" w:hAnsi="Tahoma" w:cs="Tahoma"/>
                <w:i/>
                <w:i/>
                <w:sz w:val="18"/>
                <w:szCs w:val="18"/>
              </w:rPr>
            </w:pPr>
            <w:r>
              <w:rPr>
                <w:rFonts w:cs="Tahoma" w:ascii="Tahoma" w:hAnsi="Tahoma"/>
                <w:i/>
                <w:sz w:val="18"/>
                <w:szCs w:val="18"/>
              </w:rPr>
              <w:t>Фото товаров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</w:tr>
      <w:tr>
        <w:trPr/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EEE" w:val="clear"/>
          </w:tcPr>
          <w:p>
            <w:pPr>
              <w:pStyle w:val="Normal"/>
              <w:snapToGrid w:val="false"/>
              <w:spacing w:before="0" w:after="20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>Тексты</w:t>
            </w:r>
            <w:r>
              <w:rPr>
                <w:rFonts w:eastAsia="Verdana" w:cs="Tahoma" w:ascii="Tahoma" w:hAnsi="Tahom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>для</w:t>
            </w:r>
            <w:r>
              <w:rPr>
                <w:rFonts w:eastAsia="Verdana" w:cs="Tahoma" w:ascii="Tahoma" w:hAnsi="Tahom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 xml:space="preserve">сайта: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ahoma" w:hAnsi="Tahoma" w:cs="Tahoma"/>
                <w:i/>
                <w:i/>
                <w:sz w:val="18"/>
                <w:szCs w:val="18"/>
              </w:rPr>
            </w:pPr>
            <w:r>
              <w:rPr>
                <w:rFonts w:cs="Tahoma" w:ascii="Tahoma" w:hAnsi="Tahoma"/>
                <w:i/>
                <w:sz w:val="18"/>
                <w:szCs w:val="18"/>
              </w:rPr>
              <w:t>Да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</w:tr>
      <w:tr>
        <w:trPr/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EEE" w:val="clear"/>
          </w:tcPr>
          <w:p>
            <w:pPr>
              <w:pStyle w:val="Normal"/>
              <w:snapToGrid w:val="false"/>
              <w:spacing w:before="0" w:after="20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 xml:space="preserve">Видео-материалы: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ahoma" w:hAnsi="Tahoma" w:cs="Tahoma"/>
                <w:i/>
                <w:i/>
                <w:sz w:val="18"/>
                <w:szCs w:val="18"/>
              </w:rPr>
            </w:pPr>
            <w:r>
              <w:rPr>
                <w:rFonts w:cs="Tahoma" w:ascii="Tahoma" w:hAnsi="Tahoma"/>
                <w:i/>
                <w:sz w:val="18"/>
                <w:szCs w:val="18"/>
              </w:rPr>
              <w:t>Да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</w:tr>
      <w:tr>
        <w:trPr/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bCs/>
                <w:caps/>
                <w:sz w:val="18"/>
                <w:szCs w:val="18"/>
              </w:rPr>
            </w:pPr>
            <w:r>
              <w:rPr>
                <w:rFonts w:cs="Tahoma" w:ascii="Tahoma" w:hAnsi="Tahoma"/>
                <w:b/>
                <w:bCs/>
                <w:caps/>
                <w:sz w:val="18"/>
                <w:szCs w:val="18"/>
              </w:rPr>
              <w:t>Дополнительная</w:t>
            </w:r>
            <w:r>
              <w:rPr>
                <w:rFonts w:eastAsia="Verdana" w:cs="Tahoma" w:ascii="Tahoma" w:hAnsi="Tahoma"/>
                <w:b/>
                <w:bCs/>
                <w:caps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b/>
                <w:bCs/>
                <w:caps/>
                <w:sz w:val="18"/>
                <w:szCs w:val="18"/>
              </w:rPr>
              <w:t>информация:</w:t>
            </w:r>
          </w:p>
          <w:p>
            <w:pPr>
              <w:pStyle w:val="Normal"/>
              <w:snapToGrid w:val="false"/>
              <w:rPr>
                <w:rFonts w:ascii="Tahoma" w:hAnsi="Tahoma" w:cs="Tahoma"/>
                <w:bCs/>
                <w:caps/>
                <w:sz w:val="18"/>
                <w:szCs w:val="18"/>
              </w:rPr>
            </w:pPr>
            <w:r>
              <w:rPr>
                <w:rFonts w:cs="Tahoma" w:ascii="Tahoma" w:hAnsi="Tahoma"/>
                <w:bCs/>
                <w:caps/>
                <w:sz w:val="18"/>
                <w:szCs w:val="18"/>
              </w:rPr>
              <w:t>(</w:t>
            </w:r>
            <w:r>
              <w:rPr>
                <w:rFonts w:cs="Tahoma" w:ascii="Tahoma" w:hAnsi="Tahoma"/>
                <w:bCs/>
                <w:sz w:val="18"/>
                <w:szCs w:val="18"/>
              </w:rPr>
              <w:t>перечислите</w:t>
            </w:r>
            <w:r>
              <w:rPr>
                <w:rFonts w:eastAsia="Verdana" w:cs="Tahoma" w:ascii="Tahoma" w:hAnsi="Tahoma"/>
                <w:bCs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bCs/>
                <w:sz w:val="18"/>
                <w:szCs w:val="18"/>
              </w:rPr>
              <w:t>всю</w:t>
            </w:r>
            <w:r>
              <w:rPr>
                <w:rFonts w:eastAsia="Verdana" w:cs="Tahoma" w:ascii="Tahoma" w:hAnsi="Tahoma"/>
                <w:bCs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bCs/>
                <w:sz w:val="18"/>
                <w:szCs w:val="18"/>
              </w:rPr>
              <w:t>дополнительную</w:t>
            </w:r>
            <w:r>
              <w:rPr>
                <w:rFonts w:eastAsia="Verdana" w:cs="Tahoma" w:ascii="Tahoma" w:hAnsi="Tahoma"/>
                <w:bCs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bCs/>
                <w:sz w:val="18"/>
                <w:szCs w:val="18"/>
              </w:rPr>
              <w:t>информацию,</w:t>
            </w:r>
            <w:r>
              <w:rPr>
                <w:rFonts w:eastAsia="Verdana" w:cs="Tahoma" w:ascii="Tahoma" w:hAnsi="Tahoma"/>
                <w:bCs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bCs/>
                <w:sz w:val="18"/>
                <w:szCs w:val="18"/>
              </w:rPr>
              <w:t>которая</w:t>
            </w:r>
            <w:r>
              <w:rPr>
                <w:rFonts w:eastAsia="Verdana" w:cs="Tahoma" w:ascii="Tahoma" w:hAnsi="Tahoma"/>
                <w:bCs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bCs/>
                <w:sz w:val="18"/>
                <w:szCs w:val="18"/>
              </w:rPr>
              <w:t>ещё</w:t>
            </w:r>
            <w:r>
              <w:rPr>
                <w:rFonts w:eastAsia="Verdana" w:cs="Tahoma" w:ascii="Tahoma" w:hAnsi="Tahoma"/>
                <w:bCs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bCs/>
                <w:sz w:val="18"/>
                <w:szCs w:val="18"/>
              </w:rPr>
              <w:t>не</w:t>
            </w:r>
            <w:r>
              <w:rPr>
                <w:rFonts w:eastAsia="Verdana" w:cs="Tahoma" w:ascii="Tahoma" w:hAnsi="Tahoma"/>
                <w:bCs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bCs/>
                <w:sz w:val="18"/>
                <w:szCs w:val="18"/>
              </w:rPr>
              <w:t>была</w:t>
            </w:r>
            <w:r>
              <w:rPr>
                <w:rFonts w:eastAsia="Verdana" w:cs="Tahoma" w:ascii="Tahoma" w:hAnsi="Tahoma"/>
                <w:bCs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bCs/>
                <w:sz w:val="18"/>
                <w:szCs w:val="18"/>
              </w:rPr>
              <w:t>отражена</w:t>
            </w:r>
            <w:r>
              <w:rPr>
                <w:rFonts w:eastAsia="Verdana" w:cs="Tahoma" w:ascii="Tahoma" w:hAnsi="Tahoma"/>
                <w:bCs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bCs/>
                <w:sz w:val="18"/>
                <w:szCs w:val="18"/>
              </w:rPr>
              <w:t>в</w:t>
            </w:r>
            <w:r>
              <w:rPr>
                <w:rFonts w:eastAsia="Verdana" w:cs="Tahoma" w:ascii="Tahoma" w:hAnsi="Tahoma"/>
                <w:bCs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bCs/>
                <w:sz w:val="18"/>
                <w:szCs w:val="18"/>
              </w:rPr>
              <w:t>Брифе</w:t>
            </w:r>
            <w:r>
              <w:rPr>
                <w:rFonts w:eastAsia="Verdana" w:cs="Tahoma" w:ascii="Tahoma" w:hAnsi="Tahoma"/>
                <w:bCs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bCs/>
                <w:sz w:val="18"/>
                <w:szCs w:val="18"/>
              </w:rPr>
              <w:t>и</w:t>
            </w:r>
            <w:r>
              <w:rPr>
                <w:rFonts w:eastAsia="Verdana" w:cs="Tahoma" w:ascii="Tahoma" w:hAnsi="Tahoma"/>
                <w:bCs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bCs/>
                <w:sz w:val="18"/>
                <w:szCs w:val="18"/>
              </w:rPr>
              <w:t>может</w:t>
            </w:r>
            <w:r>
              <w:rPr>
                <w:rFonts w:eastAsia="Verdana" w:cs="Tahoma" w:ascii="Tahoma" w:hAnsi="Tahoma"/>
                <w:bCs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bCs/>
                <w:sz w:val="18"/>
                <w:szCs w:val="18"/>
              </w:rPr>
              <w:t>повлиять</w:t>
            </w:r>
            <w:r>
              <w:rPr>
                <w:rFonts w:eastAsia="Verdana" w:cs="Tahoma" w:ascii="Tahoma" w:hAnsi="Tahoma"/>
                <w:bCs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bCs/>
                <w:sz w:val="18"/>
                <w:szCs w:val="18"/>
              </w:rPr>
              <w:t>на</w:t>
            </w:r>
            <w:r>
              <w:rPr>
                <w:rFonts w:eastAsia="Verdana" w:cs="Tahoma" w:ascii="Tahoma" w:hAnsi="Tahoma"/>
                <w:bCs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bCs/>
                <w:sz w:val="18"/>
                <w:szCs w:val="18"/>
              </w:rPr>
              <w:t>сложность</w:t>
            </w:r>
            <w:r>
              <w:rPr>
                <w:rFonts w:eastAsia="Verdana" w:cs="Tahoma" w:ascii="Tahoma" w:hAnsi="Tahoma"/>
                <w:bCs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bCs/>
                <w:sz w:val="18"/>
                <w:szCs w:val="18"/>
              </w:rPr>
              <w:t>и</w:t>
            </w:r>
            <w:r>
              <w:rPr>
                <w:rFonts w:eastAsia="Verdana" w:cs="Tahoma" w:ascii="Tahoma" w:hAnsi="Tahoma"/>
                <w:bCs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bCs/>
                <w:sz w:val="18"/>
                <w:szCs w:val="18"/>
              </w:rPr>
              <w:t>стоимость</w:t>
            </w:r>
            <w:r>
              <w:rPr>
                <w:rFonts w:eastAsia="Verdana" w:cs="Tahoma" w:ascii="Tahoma" w:hAnsi="Tahoma"/>
                <w:bCs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bCs/>
                <w:sz w:val="18"/>
                <w:szCs w:val="18"/>
              </w:rPr>
              <w:t>разработки</w:t>
            </w:r>
            <w:r>
              <w:rPr>
                <w:rFonts w:cs="Tahoma" w:ascii="Tahoma" w:hAnsi="Tahoma"/>
                <w:bCs/>
                <w:caps/>
                <w:sz w:val="18"/>
                <w:szCs w:val="18"/>
              </w:rPr>
              <w:t>)</w:t>
            </w:r>
          </w:p>
          <w:p>
            <w:pPr>
              <w:pStyle w:val="Normal"/>
              <w:snapToGrid w:val="false"/>
              <w:rPr>
                <w:rFonts w:ascii="Tahoma" w:hAnsi="Tahoma" w:cs="Tahoma"/>
                <w:bCs/>
                <w:caps/>
                <w:sz w:val="18"/>
                <w:szCs w:val="18"/>
              </w:rPr>
            </w:pPr>
            <w:r>
              <w:rPr>
                <w:rFonts w:cs="Tahoma" w:ascii="Tahoma" w:hAnsi="Tahoma"/>
                <w:bCs/>
                <w:caps/>
                <w:sz w:val="18"/>
                <w:szCs w:val="18"/>
              </w:rPr>
            </w:r>
          </w:p>
          <w:p>
            <w:pPr>
              <w:pStyle w:val="Normal"/>
              <w:snapToGrid w:val="false"/>
              <w:rPr>
                <w:rFonts w:ascii="Tahoma" w:hAnsi="Tahoma" w:cs="Tahoma"/>
                <w:bCs/>
                <w:caps/>
                <w:sz w:val="18"/>
                <w:szCs w:val="18"/>
              </w:rPr>
            </w:pPr>
            <w:r>
              <w:rPr>
                <w:rFonts w:cs="Tahoma" w:ascii="Tahoma" w:hAnsi="Tahoma"/>
                <w:bCs/>
                <w:caps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0" w:after="200"/>
              <w:jc w:val="center"/>
              <w:rPr>
                <w:rFonts w:ascii="Tahoma" w:hAnsi="Tahoma" w:cs="Tahoma"/>
                <w:b/>
                <w:b/>
                <w:bCs/>
                <w:sz w:val="18"/>
                <w:szCs w:val="18"/>
              </w:rPr>
            </w:pPr>
            <w:r>
              <w:rPr>
                <w:rFonts w:cs="Tahoma" w:ascii="Tahoma" w:hAnsi="Tahoma"/>
                <w:b/>
                <w:bCs/>
                <w:sz w:val="18"/>
                <w:szCs w:val="18"/>
              </w:rPr>
            </w:r>
          </w:p>
        </w:tc>
      </w:tr>
      <w:tr>
        <w:trPr>
          <w:trHeight w:val="341" w:hRule="atLeast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20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  <w:tc>
          <w:tcPr>
            <w:tcW w:w="2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Web"/>
              <w:snapToGrid w:val="false"/>
              <w:spacing w:before="0"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>ПРИМЕР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Web"/>
              <w:snapToGrid w:val="false"/>
              <w:spacing w:before="0" w:after="0"/>
              <w:jc w:val="center"/>
              <w:rPr>
                <w:rFonts w:ascii="Tahoma" w:hAnsi="Tahoma" w:cs="Tahoma"/>
                <w:i/>
                <w:i/>
                <w:sz w:val="18"/>
                <w:szCs w:val="18"/>
              </w:rPr>
            </w:pP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>ВАШ ВАРИАНТ ОТВЕТА</w:t>
            </w:r>
          </w:p>
        </w:tc>
      </w:tr>
      <w:tr>
        <w:trPr>
          <w:trHeight w:val="402" w:hRule="atLeast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 xml:space="preserve">Укажите, пожалуйста, как Вы узнали о </w:t>
            </w:r>
            <w:r>
              <w:rPr>
                <w:rFonts w:cs="Tahoma" w:ascii="Tahoma" w:hAnsi="Tahoma"/>
                <w:b/>
                <w:bCs/>
                <w:sz w:val="18"/>
                <w:szCs w:val="18"/>
                <w:lang w:val="en-US"/>
              </w:rPr>
              <w:t>Darvin</w:t>
            </w: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b/>
                <w:bCs/>
                <w:sz w:val="18"/>
                <w:szCs w:val="18"/>
                <w:lang w:val="en-US"/>
              </w:rPr>
              <w:t>Studio</w:t>
            </w: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>?</w:t>
            </w:r>
          </w:p>
        </w:tc>
        <w:tc>
          <w:tcPr>
            <w:tcW w:w="2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Web"/>
              <w:snapToGrid w:val="false"/>
              <w:spacing w:before="0" w:after="0"/>
              <w:rPr>
                <w:rFonts w:ascii="Tahoma" w:hAnsi="Tahoma" w:cs="Tahoma"/>
                <w:i/>
                <w:i/>
                <w:sz w:val="18"/>
                <w:szCs w:val="18"/>
              </w:rPr>
            </w:pPr>
            <w:r>
              <w:rPr>
                <w:rFonts w:cs="Tahoma" w:ascii="Tahoma" w:hAnsi="Tahoma"/>
                <w:i/>
                <w:sz w:val="18"/>
                <w:szCs w:val="18"/>
              </w:rPr>
              <w:t>По запросу «продвижение сайта» в Яндексе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Web"/>
              <w:snapToGrid w:val="false"/>
              <w:spacing w:before="0"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</w:tr>
    </w:tbl>
    <w:p>
      <w:pPr>
        <w:pStyle w:val="NormalWeb"/>
        <w:spacing w:before="280" w:after="280"/>
        <w:jc w:val="both"/>
        <w:rPr>
          <w:rFonts w:ascii="Calibri" w:hAnsi="Calibri" w:asciiTheme="minorHAnsi" w:hAnsiTheme="minorHAnsi"/>
          <w:sz w:val="22"/>
          <w:szCs w:val="22"/>
        </w:rPr>
      </w:pPr>
      <w:r>
        <w:rPr/>
      </w:r>
    </w:p>
    <w:sectPr>
      <w:headerReference w:type="default" r:id="rId17"/>
      <w:footerReference w:type="default" r:id="rId18"/>
      <w:type w:val="nextPage"/>
      <w:pgSz w:w="11906" w:h="16838"/>
      <w:pgMar w:left="1418" w:right="849" w:header="426" w:top="2376" w:footer="399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spacing w:lineRule="auto" w:line="276"/>
      <w:jc w:val="center"/>
      <w:rPr>
        <w:color w:val="FFFFFF" w:themeColor="background1"/>
        <w:sz w:val="20"/>
        <w:lang w:val="en-US"/>
      </w:rPr>
    </w:pPr>
    <w:r>
      <w:rPr>
        <w:color w:val="FFFFFF" w:themeColor="background1"/>
        <w:sz w:val="20"/>
        <w:lang w:val="en-US"/>
      </w:rPr>
      <w:drawing>
        <wp:anchor behindDoc="1" distT="0" distB="0" distL="0" distR="0" simplePos="0" locked="0" layoutInCell="1" allowOverlap="1" relativeHeight="33">
          <wp:simplePos x="0" y="0"/>
          <wp:positionH relativeFrom="column">
            <wp:posOffset>-900430</wp:posOffset>
          </wp:positionH>
          <wp:positionV relativeFrom="paragraph">
            <wp:posOffset>78105</wp:posOffset>
          </wp:positionV>
          <wp:extent cx="7560310" cy="1264920"/>
          <wp:effectExtent l="0" t="0" r="0" b="0"/>
          <wp:wrapNone/>
          <wp:docPr id="3" name="Рисунок 12" descr="foote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Рисунок 12" descr="footer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64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Style25"/>
      <w:spacing w:lineRule="auto" w:line="276"/>
      <w:jc w:val="center"/>
      <w:rPr>
        <w:color w:val="FFFFFF" w:themeColor="background1"/>
        <w:sz w:val="20"/>
        <w:lang w:val="en-US"/>
      </w:rPr>
    </w:pPr>
    <w:r>
      <w:rPr>
        <w:color w:val="FFFFFF" w:themeColor="background1"/>
        <w:sz w:val="20"/>
        <w:lang w:val="en-US"/>
      </w:rPr>
    </w:r>
  </w:p>
  <w:p>
    <w:pPr>
      <w:pStyle w:val="Style25"/>
      <w:spacing w:lineRule="auto" w:line="276"/>
      <w:jc w:val="center"/>
      <w:rPr>
        <w:color w:val="FFFFFF" w:themeColor="background1"/>
        <w:sz w:val="20"/>
        <w:lang w:val="en-US"/>
      </w:rPr>
    </w:pPr>
    <w:r>
      <w:rPr>
        <w:color w:val="FFFFFF" w:themeColor="background1"/>
        <w:sz w:val="20"/>
        <w:lang w:val="en-US"/>
      </w:rPr>
      <w:t>© Darvin Studio, 2008-20</w:t>
    </w:r>
    <w:r>
      <w:rPr>
        <w:color w:val="FFFFFF" w:themeColor="background1"/>
        <w:sz w:val="20"/>
        <w:lang w:val="en-US"/>
      </w:rPr>
      <w:t>21</w:t>
    </w:r>
    <w:r>
      <w:rPr>
        <w:color w:val="FFFFFF" w:themeColor="background1"/>
        <w:sz w:val="20"/>
        <w:lang w:val="en-US"/>
      </w:rPr>
      <w:t>.</w:t>
    </w:r>
  </w:p>
  <w:p>
    <w:pPr>
      <w:pStyle w:val="Style25"/>
      <w:spacing w:lineRule="auto" w:line="276"/>
      <w:jc w:val="center"/>
      <w:rPr>
        <w:color w:val="FFFFFF" w:themeColor="background1"/>
        <w:sz w:val="20"/>
        <w:lang w:val="en-US"/>
      </w:rPr>
    </w:pPr>
    <w:r>
      <w:rPr>
        <w:color w:val="FFFFFF" w:themeColor="background1"/>
        <w:sz w:val="20"/>
        <w:lang w:val="en-US"/>
      </w:rPr>
      <w:t xml:space="preserve">www.darvin-studio.ru     </w:t>
    </w:r>
    <w:r>
      <w:rPr>
        <w:color w:val="FFFFFF" w:themeColor="background1"/>
        <w:sz w:val="21"/>
        <w:szCs w:val="21"/>
        <w:lang w:val="en-US"/>
      </w:rPr>
      <w:t xml:space="preserve">        </w:t>
    </w:r>
    <w:r>
      <w:rPr>
        <w:color w:val="FFFFFF" w:themeColor="background1"/>
        <w:sz w:val="20"/>
        <w:lang w:val="en-US"/>
      </w:rPr>
      <w:t xml:space="preserve">info@darvin-studio.ru </w:t>
    </w:r>
  </w:p>
  <w:p>
    <w:pPr>
      <w:pStyle w:val="Style25"/>
      <w:spacing w:lineRule="auto" w:line="276"/>
      <w:jc w:val="center"/>
      <w:rPr>
        <w:color w:val="AEC4D2"/>
        <w:sz w:val="20"/>
        <w:lang w:val="en-US"/>
      </w:rPr>
    </w:pPr>
    <w:r>
      <w:rPr>
        <w:color w:val="AEC4D2"/>
        <w:sz w:val="20"/>
        <w:lang w:val="en-US"/>
      </w:rPr>
      <mc:AlternateContent>
        <mc:Choice Requires="wps">
          <w:drawing>
            <wp:anchor behindDoc="1" distT="0" distB="0" distL="0" distR="0" simplePos="0" locked="0" layoutInCell="1" allowOverlap="1" relativeHeight="9" wp14:anchorId="20F617DA">
              <wp:simplePos x="0" y="0"/>
              <wp:positionH relativeFrom="column">
                <wp:posOffset>958215</wp:posOffset>
              </wp:positionH>
              <wp:positionV relativeFrom="paragraph">
                <wp:posOffset>92075</wp:posOffset>
              </wp:positionV>
              <wp:extent cx="3925570" cy="1270"/>
              <wp:effectExtent l="0" t="0" r="19050" b="19050"/>
              <wp:wrapNone/>
              <wp:docPr id="4" name="Прямая соединительная линия 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925080" cy="0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75.45pt,7.25pt" to="384.45pt,7.25pt" ID="Прямая соединительная линия 6" stroked="t" style="position:absolute" wp14:anchorId="20F617DA">
              <v:stroke color="white" weight="9360" joinstyle="round" endcap="flat"/>
              <v:fill o:detectmouseclick="t" on="false"/>
            </v:line>
          </w:pict>
        </mc:Fallback>
      </mc:AlternateContent>
    </w:r>
  </w:p>
  <w:p>
    <w:pPr>
      <w:pStyle w:val="Style25"/>
      <w:spacing w:lineRule="auto" w:line="276"/>
      <w:jc w:val="center"/>
      <w:rPr>
        <w:color w:val="FFFFFF" w:themeColor="background1"/>
        <w:sz w:val="20"/>
      </w:rPr>
    </w:pPr>
    <w:r>
      <w:rPr>
        <w:color w:val="FFFFFF" w:themeColor="background1"/>
        <w:sz w:val="20"/>
      </w:rPr>
      <w:t xml:space="preserve">ИП Юдин В. В.      </w:t>
    </w:r>
    <w:r>
      <w:rPr>
        <w:color w:val="FFFFFF" w:themeColor="background1"/>
        <w:sz w:val="21"/>
        <w:szCs w:val="21"/>
      </w:rPr>
      <w:t>•</w:t>
    </w:r>
    <w:r>
      <w:rPr>
        <w:color w:val="FFFFFF" w:themeColor="background1"/>
        <w:sz w:val="20"/>
      </w:rPr>
      <w:t xml:space="preserve">      ИНН 330502998492      </w:t>
    </w:r>
    <w:r>
      <w:rPr>
        <w:color w:val="FFFFFF" w:themeColor="background1"/>
        <w:sz w:val="21"/>
        <w:szCs w:val="21"/>
      </w:rPr>
      <w:t>•</w:t>
    </w:r>
    <w:r>
      <w:rPr>
        <w:color w:val="FFFFFF" w:themeColor="background1"/>
        <w:sz w:val="20"/>
      </w:rPr>
      <w:t xml:space="preserve">      ОГРН 308333229800020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right"/>
      <w:rPr>
        <w:color w:val="FFFFFF" w:themeColor="background1"/>
        <w:sz w:val="20"/>
        <w:lang w:val="en-US"/>
      </w:rPr>
    </w:pPr>
    <w:r>
      <w:drawing>
        <wp:anchor behindDoc="1" distT="0" distB="0" distL="0" distR="0" simplePos="0" locked="0" layoutInCell="1" allowOverlap="1" relativeHeight="25">
          <wp:simplePos x="0" y="0"/>
          <wp:positionH relativeFrom="column">
            <wp:posOffset>-971550</wp:posOffset>
          </wp:positionH>
          <wp:positionV relativeFrom="paragraph">
            <wp:posOffset>-276860</wp:posOffset>
          </wp:positionV>
          <wp:extent cx="7560310" cy="1377315"/>
          <wp:effectExtent l="0" t="0" r="0" b="0"/>
          <wp:wrapNone/>
          <wp:docPr id="1" name="Рисунок 11" descr="heade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1" descr="header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77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FFFFFF" w:themeColor="background1"/>
        <w:sz w:val="20"/>
      </w:rPr>
      <w:t>М</w:t>
    </w:r>
    <w:r>
      <w:rPr>
        <w:color w:val="FFFFFF" w:themeColor="background1"/>
        <w:sz w:val="20"/>
      </w:rPr>
      <w:t xml:space="preserve">ногоканальный      </w:t>
    </w:r>
    <w:r>
      <w:rPr>
        <w:color w:val="FFFFFF" w:themeColor="background1"/>
        <w:sz w:val="20"/>
        <w:lang w:val="en-US"/>
      </w:rPr>
      <w:t xml:space="preserve">  </w:t>
    </w:r>
    <w:r>
      <w:rPr>
        <w:color w:val="FFFFFF" w:themeColor="background1"/>
        <w:sz w:val="20"/>
      </w:rPr>
      <w:t xml:space="preserve">                        Владимир</w:t>
    </w:r>
    <w:r>
      <w:rPr>
        <w:color w:val="FFFFFF" w:themeColor="background1"/>
        <w:sz w:val="20"/>
        <w:lang w:val="en-US"/>
      </w:rPr>
      <w:t xml:space="preserve">                                      </w:t>
    </w:r>
  </w:p>
  <w:p>
    <w:pPr>
      <w:pStyle w:val="Style24"/>
      <w:spacing w:lineRule="auto" w:line="360"/>
      <w:jc w:val="right"/>
      <w:rPr>
        <w:color w:val="FFFFFF" w:themeColor="background1"/>
      </w:rPr>
    </w:pPr>
    <w:r>
      <w:rPr>
        <w:b/>
        <w:color w:val="FFFFFF" w:themeColor="background1"/>
      </w:rPr>
      <w:t xml:space="preserve">8 (800) 333-13-62    </w:t>
    </w:r>
    <w:r>
      <w:rPr>
        <w:b/>
        <w:color w:val="FFFFFF" w:themeColor="background1"/>
        <w:lang w:val="en-US"/>
      </w:rPr>
      <w:t xml:space="preserve">  </w:t>
    </w:r>
    <w:r>
      <w:rPr>
        <w:b/>
        <w:color w:val="FFFFFF" w:themeColor="background1"/>
      </w:rPr>
      <w:t xml:space="preserve">      +7 (4922) 60-16-14</w:t>
    </w:r>
  </w:p>
  <w:p>
    <w:pPr>
      <w:pStyle w:val="Style24"/>
      <w:jc w:val="right"/>
      <w:rPr>
        <w:color w:val="FFFFFF" w:themeColor="background1"/>
        <w:sz w:val="20"/>
      </w:rPr>
    </w:pPr>
    <w:r>
      <w:rPr>
        <w:color w:val="FFFFFF" w:themeColor="background1"/>
        <w:sz w:val="20"/>
      </w:rPr>
      <w:t xml:space="preserve">Москва     </w:t>
    </w:r>
    <w:r>
      <w:rPr>
        <w:color w:val="FFFFFF" w:themeColor="background1"/>
        <w:sz w:val="20"/>
        <w:lang w:val="en-US"/>
      </w:rPr>
      <w:t xml:space="preserve">  </w:t>
    </w:r>
    <w:r>
      <w:rPr>
        <w:color w:val="FFFFFF" w:themeColor="background1"/>
        <w:sz w:val="20"/>
      </w:rPr>
      <w:t xml:space="preserve">                              Ковров</w:t>
    </w:r>
  </w:p>
  <w:p>
    <w:pPr>
      <w:pStyle w:val="Style24"/>
      <w:jc w:val="right"/>
      <w:rPr>
        <w:color w:val="FFFFFF" w:themeColor="background1"/>
        <w:lang w:val="en-US"/>
      </w:rPr>
    </w:pPr>
    <w:r>
      <w:rPr>
        <w:b/>
        <w:color w:val="FFFFFF" w:themeColor="background1"/>
      </w:rPr>
      <w:t>+7 (495) 268-0251</w:t>
    </w:r>
    <w:r>
      <w:rPr>
        <w:b/>
        <w:color w:val="FFFFFF" w:themeColor="background1"/>
        <w:sz w:val="16"/>
        <w:szCs w:val="16"/>
      </w:rPr>
      <w:t xml:space="preserve"> </w:t>
    </w:r>
    <w:r>
      <w:rPr>
        <w:b/>
        <w:color w:val="FFFFFF" w:themeColor="background1"/>
      </w:rPr>
      <w:t xml:space="preserve">    </w:t>
    </w:r>
    <w:r>
      <w:rPr>
        <w:b/>
        <w:color w:val="FFFFFF" w:themeColor="background1"/>
        <w:lang w:val="en-US"/>
      </w:rPr>
      <w:t xml:space="preserve">  </w:t>
    </w:r>
    <w:r>
      <w:rPr>
        <w:b/>
        <w:color w:val="FFFFFF" w:themeColor="background1"/>
      </w:rPr>
      <w:t xml:space="preserve">     +7 (49232) 4-16-14</w:t>
    </w:r>
  </w:p>
  <w:p>
    <w:pPr>
      <w:pStyle w:val="Style24"/>
      <w:spacing w:lineRule="auto" w:line="288" w:before="240" w:after="0"/>
      <w:rPr>
        <w:color w:val="FFFFFF" w:themeColor="background1"/>
      </w:rPr>
    </w:pPr>
    <w:r>
      <w:rPr>
        <w:color w:val="FFFFFF" w:themeColor="background1"/>
      </w:rPr>
      <w:drawing>
        <wp:anchor behindDoc="1" distT="0" distB="0" distL="114300" distR="114300" simplePos="0" locked="0" layoutInCell="1" allowOverlap="1" relativeHeight="17">
          <wp:simplePos x="0" y="0"/>
          <wp:positionH relativeFrom="margin">
            <wp:posOffset>-5715</wp:posOffset>
          </wp:positionH>
          <wp:positionV relativeFrom="margin">
            <wp:posOffset>-1050290</wp:posOffset>
          </wp:positionV>
          <wp:extent cx="1705610" cy="379095"/>
          <wp:effectExtent l="0" t="0" r="0" b="0"/>
          <wp:wrapSquare wrapText="bothSides"/>
          <wp:docPr id="2" name="Рисунок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3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705610" cy="379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91" w:hanging="360"/>
      </w:pPr>
      <w:rPr>
        <w:rFonts w:cs="Verdan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e07e57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Верхний колонтитул Знак"/>
    <w:basedOn w:val="DefaultParagraphFont"/>
    <w:link w:val="a3"/>
    <w:uiPriority w:val="99"/>
    <w:qFormat/>
    <w:rsid w:val="00040b1c"/>
    <w:rPr/>
  </w:style>
  <w:style w:type="character" w:styleId="Style14" w:customStyle="1">
    <w:name w:val="Нижний колонтитул Знак"/>
    <w:basedOn w:val="DefaultParagraphFont"/>
    <w:link w:val="a5"/>
    <w:uiPriority w:val="99"/>
    <w:qFormat/>
    <w:rsid w:val="00040b1c"/>
    <w:rPr/>
  </w:style>
  <w:style w:type="character" w:styleId="Style15" w:customStyle="1">
    <w:name w:val="Текст выноски Знак"/>
    <w:basedOn w:val="DefaultParagraphFont"/>
    <w:link w:val="a7"/>
    <w:uiPriority w:val="99"/>
    <w:semiHidden/>
    <w:qFormat/>
    <w:rsid w:val="00040b1c"/>
    <w:rPr>
      <w:rFonts w:ascii="Tahoma" w:hAnsi="Tahoma" w:cs="Tahoma"/>
      <w:sz w:val="16"/>
      <w:szCs w:val="16"/>
    </w:rPr>
  </w:style>
  <w:style w:type="character" w:styleId="Style16">
    <w:name w:val="Интернет-ссылка"/>
    <w:basedOn w:val="DefaultParagraphFont"/>
    <w:unhideWhenUsed/>
    <w:rsid w:val="00e07e57"/>
    <w:rPr>
      <w:color w:val="0000FF" w:themeColor="hyperlink"/>
      <w:u w:val="single"/>
    </w:rPr>
  </w:style>
  <w:style w:type="character" w:styleId="Adr" w:customStyle="1">
    <w:name w:val="adr"/>
    <w:basedOn w:val="DefaultParagraphFont"/>
    <w:qFormat/>
    <w:rsid w:val="00e07e57"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e07e57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Strong">
    <w:name w:val="Strong"/>
    <w:basedOn w:val="DefaultParagraphFont"/>
    <w:uiPriority w:val="22"/>
    <w:qFormat/>
    <w:rsid w:val="00e07e57"/>
    <w:rPr>
      <w:b/>
      <w:bCs/>
    </w:rPr>
  </w:style>
  <w:style w:type="character" w:styleId="Style17" w:customStyle="1">
    <w:name w:val="Основной текст Знак"/>
    <w:basedOn w:val="DefaultParagraphFont"/>
    <w:link w:val="ad"/>
    <w:qFormat/>
    <w:rsid w:val="00c0282e"/>
    <w:rPr>
      <w:rFonts w:ascii="Times New Roman" w:hAnsi="Times New Roman" w:eastAsia="Times New Roman" w:cs="Times New Roman"/>
      <w:sz w:val="20"/>
      <w:szCs w:val="20"/>
      <w:lang w:eastAsia="zh-CN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9">
    <w:name w:val="Body Text"/>
    <w:basedOn w:val="Normal"/>
    <w:link w:val="ae"/>
    <w:rsid w:val="00c0282e"/>
    <w:pPr>
      <w:suppressAutoHyphens w:val="true"/>
      <w:spacing w:lineRule="auto" w:line="240" w:before="0" w:after="120"/>
    </w:pPr>
    <w:rPr>
      <w:rFonts w:ascii="Times New Roman" w:hAnsi="Times New Roman" w:eastAsia="Times New Roman" w:cs="Times New Roman"/>
      <w:sz w:val="20"/>
      <w:szCs w:val="20"/>
      <w:lang w:eastAsia="zh-CN"/>
    </w:rPr>
  </w:style>
  <w:style w:type="paragraph" w:styleId="Style20">
    <w:name w:val="List"/>
    <w:basedOn w:val="Style19"/>
    <w:pPr/>
    <w:rPr>
      <w:rFonts w:cs="Lucida 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ucida Sans"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link w:val="a4"/>
    <w:uiPriority w:val="99"/>
    <w:unhideWhenUsed/>
    <w:rsid w:val="00040b1c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Footer"/>
    <w:basedOn w:val="Normal"/>
    <w:link w:val="a6"/>
    <w:uiPriority w:val="99"/>
    <w:unhideWhenUsed/>
    <w:rsid w:val="00040b1c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8"/>
    <w:uiPriority w:val="99"/>
    <w:semiHidden/>
    <w:unhideWhenUsed/>
    <w:qFormat/>
    <w:rsid w:val="00040b1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qFormat/>
    <w:rsid w:val="00e07e5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ae4c2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tisso33.ru/" TargetMode="External"/><Relationship Id="rId3" Type="http://schemas.openxmlformats.org/officeDocument/2006/relationships/hyperlink" Target="http://www.ardamina.com/" TargetMode="External"/><Relationship Id="rId4" Type="http://schemas.openxmlformats.org/officeDocument/2006/relationships/hyperlink" Target="http://www.ruskales.ru/" TargetMode="External"/><Relationship Id="rId5" Type="http://schemas.openxmlformats.org/officeDocument/2006/relationships/hyperlink" Target="http://beautifulwear.ru/" TargetMode="External"/><Relationship Id="rId6" Type="http://schemas.openxmlformats.org/officeDocument/2006/relationships/hyperlink" Target="http://www.virgi-style.ru/" TargetMode="External"/><Relationship Id="rId7" Type="http://schemas.openxmlformats.org/officeDocument/2006/relationships/hyperlink" Target="http://fabrica-polina.ru/" TargetMode="External"/><Relationship Id="rId8" Type="http://schemas.openxmlformats.org/officeDocument/2006/relationships/hyperlink" Target="http://www.hoops.ru/" TargetMode="External"/><Relationship Id="rId9" Type="http://schemas.openxmlformats.org/officeDocument/2006/relationships/hyperlink" Target="http://horosha.com/" TargetMode="External"/><Relationship Id="rId10" Type="http://schemas.openxmlformats.org/officeDocument/2006/relationships/hyperlink" Target="http://www.intikoma.ru/" TargetMode="External"/><Relationship Id="rId11" Type="http://schemas.openxmlformats.org/officeDocument/2006/relationships/hyperlink" Target="http://www.miriso.ru/" TargetMode="External"/><Relationship Id="rId12" Type="http://schemas.openxmlformats.org/officeDocument/2006/relationships/hyperlink" Target="http://www.eclectic-style.ru/" TargetMode="External"/><Relationship Id="rId13" Type="http://schemas.openxmlformats.org/officeDocument/2006/relationships/hyperlink" Target="http://www.greenlinemc.com/" TargetMode="External"/><Relationship Id="rId14" Type="http://schemas.openxmlformats.org/officeDocument/2006/relationships/hyperlink" Target="http://www.gcmilan.kg/" TargetMode="External"/><Relationship Id="rId15" Type="http://schemas.openxmlformats.org/officeDocument/2006/relationships/hyperlink" Target="http://www.promod-print.ru/" TargetMode="External"/><Relationship Id="rId16" Type="http://schemas.openxmlformats.org/officeDocument/2006/relationships/hyperlink" Target="http://www.struktura33.ru/" TargetMode="External"/><Relationship Id="rId17" Type="http://schemas.openxmlformats.org/officeDocument/2006/relationships/header" Target="header1.xml"/><Relationship Id="rId18" Type="http://schemas.openxmlformats.org/officeDocument/2006/relationships/footer" Target="footer1.xml"/><Relationship Id="rId19" Type="http://schemas.openxmlformats.org/officeDocument/2006/relationships/numbering" Target="numbering.xml"/><Relationship Id="rId20" Type="http://schemas.openxmlformats.org/officeDocument/2006/relationships/fontTable" Target="fontTable.xml"/><Relationship Id="rId21" Type="http://schemas.openxmlformats.org/officeDocument/2006/relationships/settings" Target="settings.xml"/><Relationship Id="rId22" Type="http://schemas.openxmlformats.org/officeDocument/2006/relationships/theme" Target="theme/theme1.xml"/><Relationship Id="rId23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E6DB3-C47A-4C19-80E3-CC1DF58D7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Darvin_бланк</Template>
  <TotalTime>77</TotalTime>
  <Application>LibreOffice/6.4.5.2$Windows_x86 LibreOffice_project/a726b36747cf2001e06b58ad5db1aa3a9a1872d6</Application>
  <Pages>8</Pages>
  <Words>829</Words>
  <Characters>5863</Characters>
  <CharactersWithSpaces>6688</CharactersWithSpaces>
  <Paragraphs>218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2016-07-06T10:33:00Z</dcterms:created>
  <dc:creator>Добрый друг</dc:creator>
  <dc:description/>
  <dc:language>ru-RU</dc:language>
  <cp:lastModifiedBy/>
  <dcterms:modified xsi:type="dcterms:W3CDTF">2020-12-13T21:31:26Z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